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540BC" w14:textId="77777777" w:rsidR="002D0387" w:rsidRDefault="002D0387" w:rsidP="002D0387">
      <w:pPr>
        <w:autoSpaceDE w:val="0"/>
        <w:autoSpaceDN w:val="0"/>
        <w:spacing w:after="78" w:line="220" w:lineRule="exact"/>
      </w:pPr>
    </w:p>
    <w:p w14:paraId="6020A69A" w14:textId="21292339" w:rsidR="002D0387" w:rsidRPr="007D1564" w:rsidRDefault="006A7D09" w:rsidP="002D0387">
      <w:pPr>
        <w:rPr>
          <w:lang w:val="ru-RU"/>
        </w:rPr>
        <w:sectPr w:rsidR="002D0387" w:rsidRPr="007D1564">
          <w:pgSz w:w="11900" w:h="16840"/>
          <w:pgMar w:top="298" w:right="874" w:bottom="302" w:left="738" w:header="720" w:footer="720" w:gutter="0"/>
          <w:cols w:space="720" w:equalWidth="0">
            <w:col w:w="10288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 wp14:anchorId="7648A1EC" wp14:editId="7AE615DE">
            <wp:extent cx="6532880" cy="8984711"/>
            <wp:effectExtent l="0" t="0" r="1270" b="6985"/>
            <wp:docPr id="2" name="Рисунок 2" descr="C:\Users\Школа Юрмы\Desktop\Бикина Д.Т. скан\изо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Юрмы\Desktop\Бикина Д.Т. скан\изо5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898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38914F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5B2B71D8" w14:textId="77777777" w:rsidR="00DC22AB" w:rsidRPr="00B87C5E" w:rsidRDefault="00782C55">
      <w:pPr>
        <w:autoSpaceDE w:val="0"/>
        <w:autoSpaceDN w:val="0"/>
        <w:spacing w:after="0" w:line="262" w:lineRule="auto"/>
        <w:ind w:right="1296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14:paraId="2CBB514C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14:paraId="292AA4AE" w14:textId="77777777" w:rsidR="00DC22AB" w:rsidRPr="00B87C5E" w:rsidRDefault="00782C55">
      <w:pPr>
        <w:autoSpaceDE w:val="0"/>
        <w:autoSpaceDN w:val="0"/>
        <w:spacing w:before="190" w:after="0" w:line="281" w:lineRule="auto"/>
        <w:ind w:right="432" w:firstLine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14:paraId="63FC7968" w14:textId="77777777" w:rsidR="00DC22AB" w:rsidRPr="00B87C5E" w:rsidRDefault="00782C55">
      <w:pPr>
        <w:autoSpaceDE w:val="0"/>
        <w:autoSpaceDN w:val="0"/>
        <w:spacing w:before="72" w:after="0"/>
        <w:ind w:right="288" w:firstLine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14:paraId="67CA6E95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14:paraId="5C01483B" w14:textId="77777777" w:rsidR="00DC22AB" w:rsidRPr="00B87C5E" w:rsidRDefault="00782C55">
      <w:pPr>
        <w:autoSpaceDE w:val="0"/>
        <w:autoSpaceDN w:val="0"/>
        <w:spacing w:before="70" w:after="0" w:line="281" w:lineRule="auto"/>
        <w:ind w:right="144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83CF42C" w14:textId="77777777" w:rsidR="00DC22AB" w:rsidRPr="00B87C5E" w:rsidRDefault="00782C55">
      <w:pPr>
        <w:autoSpaceDE w:val="0"/>
        <w:autoSpaceDN w:val="0"/>
        <w:spacing w:before="70" w:after="0" w:line="271" w:lineRule="auto"/>
        <w:ind w:right="576" w:firstLine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157015AD" w14:textId="77777777" w:rsidR="00DC22AB" w:rsidRPr="00B87C5E" w:rsidRDefault="00782C55">
      <w:pPr>
        <w:autoSpaceDE w:val="0"/>
        <w:autoSpaceDN w:val="0"/>
        <w:spacing w:before="70" w:after="0"/>
        <w:ind w:right="288" w:firstLine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14:paraId="07FC5196" w14:textId="77777777" w:rsidR="00DC22AB" w:rsidRPr="00B87C5E" w:rsidRDefault="00782C55">
      <w:pPr>
        <w:autoSpaceDE w:val="0"/>
        <w:autoSpaceDN w:val="0"/>
        <w:spacing w:before="70" w:after="0"/>
        <w:ind w:right="288" w:firstLine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метапредметных</w:t>
      </w:r>
      <w:proofErr w:type="spell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14:paraId="75D2A2C2" w14:textId="77777777" w:rsidR="00DC22AB" w:rsidRPr="00B87C5E" w:rsidRDefault="00782C55">
      <w:pPr>
        <w:autoSpaceDE w:val="0"/>
        <w:autoSpaceDN w:val="0"/>
        <w:spacing w:before="72" w:after="0"/>
        <w:ind w:firstLine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урочное время деятельность </w:t>
      </w:r>
      <w:proofErr w:type="gram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обучающихся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14:paraId="2CBAE051" w14:textId="77777777" w:rsidR="00DC22AB" w:rsidRPr="00B87C5E" w:rsidRDefault="00782C55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14:paraId="183C5660" w14:textId="77777777" w:rsidR="00DC22AB" w:rsidRPr="00B87C5E" w:rsidRDefault="00782C55">
      <w:pPr>
        <w:autoSpaceDE w:val="0"/>
        <w:autoSpaceDN w:val="0"/>
        <w:spacing w:before="70" w:after="0" w:line="281" w:lineRule="auto"/>
        <w:ind w:right="144" w:firstLine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14:paraId="5DCA5745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деятельность, в процессе которой </w:t>
      </w:r>
      <w:proofErr w:type="gram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обучающиеся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участвуют в оформлении общешкольных событий и</w:t>
      </w:r>
    </w:p>
    <w:p w14:paraId="3682ED53" w14:textId="77777777" w:rsidR="00DC22AB" w:rsidRPr="00B87C5E" w:rsidRDefault="00DC22AB">
      <w:pPr>
        <w:rPr>
          <w:rFonts w:ascii="Times New Roman" w:hAnsi="Times New Roman" w:cs="Times New Roman"/>
          <w:lang w:val="ru-RU"/>
        </w:rPr>
        <w:sectPr w:rsidR="00DC22AB" w:rsidRPr="00B87C5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7D75B46" w14:textId="77777777" w:rsidR="00DC22AB" w:rsidRPr="00B87C5E" w:rsidRDefault="00DC22A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14:paraId="7BD56943" w14:textId="77777777" w:rsidR="00DC22AB" w:rsidRPr="00B87C5E" w:rsidRDefault="00782C55">
      <w:pPr>
        <w:autoSpaceDE w:val="0"/>
        <w:autoSpaceDN w:val="0"/>
        <w:spacing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14:paraId="45343191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14:paraId="7E5E55D3" w14:textId="77777777" w:rsidR="00DC22AB" w:rsidRPr="00B87C5E" w:rsidRDefault="00782C55">
      <w:pPr>
        <w:autoSpaceDE w:val="0"/>
        <w:autoSpaceDN w:val="0"/>
        <w:spacing w:before="190" w:after="0" w:line="271" w:lineRule="auto"/>
        <w:ind w:firstLine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Целью </w:t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040F6ACE" w14:textId="77777777" w:rsidR="00DC22AB" w:rsidRPr="00B87C5E" w:rsidRDefault="00782C55">
      <w:pPr>
        <w:autoSpaceDE w:val="0"/>
        <w:autoSpaceDN w:val="0"/>
        <w:spacing w:before="70" w:after="0" w:line="281" w:lineRule="auto"/>
        <w:ind w:firstLine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действительности. Художественное развитие </w:t>
      </w:r>
      <w:proofErr w:type="gram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обучающихся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материалами.</w:t>
      </w:r>
    </w:p>
    <w:p w14:paraId="5E810AB8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190" w:after="0" w:line="290" w:lineRule="auto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proofErr w:type="gramStart"/>
      <w:r w:rsidRPr="00B87C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Задачами  </w:t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формирование у обучающихся навыков эстетического видения и преобразования мира;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1785234A" w14:textId="77777777" w:rsidR="00DC22AB" w:rsidRPr="00B87C5E" w:rsidRDefault="00782C55">
      <w:pPr>
        <w:autoSpaceDE w:val="0"/>
        <w:autoSpaceDN w:val="0"/>
        <w:spacing w:before="190" w:after="0"/>
        <w:ind w:right="432" w:firstLine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14:paraId="69A79DAE" w14:textId="77777777" w:rsidR="00DC22AB" w:rsidRPr="00B87C5E" w:rsidRDefault="00DC22AB">
      <w:pPr>
        <w:rPr>
          <w:rFonts w:ascii="Times New Roman" w:hAnsi="Times New Roman" w:cs="Times New Roman"/>
          <w:lang w:val="ru-RU"/>
        </w:rPr>
        <w:sectPr w:rsidR="00DC22AB" w:rsidRPr="00B87C5E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5E590735" w14:textId="77777777" w:rsidR="00DC22AB" w:rsidRPr="00B87C5E" w:rsidRDefault="00DC22AB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187664C8" w14:textId="77777777" w:rsidR="00DC22AB" w:rsidRPr="00B87C5E" w:rsidRDefault="00782C5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14:paraId="11050F0C" w14:textId="77777777" w:rsidR="00DC22AB" w:rsidRPr="00B87C5E" w:rsidRDefault="00782C55">
      <w:pPr>
        <w:autoSpaceDE w:val="0"/>
        <w:autoSpaceDN w:val="0"/>
        <w:spacing w:before="346" w:after="0" w:line="262" w:lineRule="auto"/>
        <w:ind w:left="180" w:right="4464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Декоративно-прикладное искусство и его виды.</w:t>
      </w:r>
    </w:p>
    <w:p w14:paraId="0A1EF04B" w14:textId="77777777" w:rsidR="00DC22AB" w:rsidRPr="00B87C5E" w:rsidRDefault="00782C5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14:paraId="5FF511CF" w14:textId="77777777" w:rsidR="00DC22AB" w:rsidRPr="00B87C5E" w:rsidRDefault="00782C55">
      <w:pPr>
        <w:autoSpaceDE w:val="0"/>
        <w:autoSpaceDN w:val="0"/>
        <w:spacing w:before="190" w:after="0" w:line="262" w:lineRule="auto"/>
        <w:ind w:left="180" w:right="4032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14:paraId="57B9249D" w14:textId="77777777" w:rsidR="00DC22AB" w:rsidRPr="00B87C5E" w:rsidRDefault="00782C5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14:paraId="74BE82E2" w14:textId="77777777" w:rsidR="00DC22AB" w:rsidRPr="00B87C5E" w:rsidRDefault="00782C5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14:paraId="4BB00EDD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3C370A61" w14:textId="77777777" w:rsidR="00DC22AB" w:rsidRPr="00B87C5E" w:rsidRDefault="00782C55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14:paraId="2695F9C4" w14:textId="77777777" w:rsidR="00DC22AB" w:rsidRPr="00B87C5E" w:rsidRDefault="00782C5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14:paraId="629B9577" w14:textId="77777777" w:rsidR="00DC22AB" w:rsidRPr="00B87C5E" w:rsidRDefault="00782C5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14:paraId="05C1D817" w14:textId="77777777" w:rsidR="00DC22AB" w:rsidRPr="00B87C5E" w:rsidRDefault="00782C55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14:paraId="788BA65F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Конструкция избы, единство красоты и пользы — </w:t>
      </w:r>
      <w:proofErr w:type="gram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функционального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символического — в её постройке и украшении.</w:t>
      </w:r>
    </w:p>
    <w:p w14:paraId="207A774F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153FE1A7" w14:textId="77777777" w:rsidR="00DC22AB" w:rsidRPr="00B87C5E" w:rsidRDefault="00782C5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14:paraId="4EC06FE0" w14:textId="77777777" w:rsidR="00DC22AB" w:rsidRPr="00B87C5E" w:rsidRDefault="00782C5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14:paraId="4790C4A8" w14:textId="77777777" w:rsidR="00DC22AB" w:rsidRPr="00B87C5E" w:rsidRDefault="00782C55">
      <w:pPr>
        <w:autoSpaceDE w:val="0"/>
        <w:autoSpaceDN w:val="0"/>
        <w:spacing w:before="70" w:after="0" w:line="271" w:lineRule="auto"/>
        <w:ind w:right="288" w:firstLine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17D54A88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6C9913A7" w14:textId="77777777" w:rsidR="00DC22AB" w:rsidRPr="00B87C5E" w:rsidRDefault="00782C55">
      <w:pPr>
        <w:autoSpaceDE w:val="0"/>
        <w:autoSpaceDN w:val="0"/>
        <w:spacing w:before="190" w:after="0" w:line="262" w:lineRule="auto"/>
        <w:ind w:left="180" w:right="2448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14:paraId="4793DC1D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14:paraId="0E70147D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2" w:after="0" w:line="281" w:lineRule="auto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текстильных промыслов в разных регионах страны.</w:t>
      </w:r>
    </w:p>
    <w:p w14:paraId="7CCEAB9D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proofErr w:type="gram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кос​</w:t>
      </w:r>
      <w:proofErr w:type="spell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тюма</w:t>
      </w:r>
      <w:proofErr w:type="spellEnd"/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черт национального своеобразия.</w:t>
      </w:r>
    </w:p>
    <w:p w14:paraId="1F9AACAF" w14:textId="77777777" w:rsidR="00DC22AB" w:rsidRPr="00B87C5E" w:rsidRDefault="00782C5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14:paraId="0BDF78CA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17298E3D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30427E1F" w14:textId="77777777" w:rsidR="00DC22AB" w:rsidRPr="00B87C5E" w:rsidRDefault="00782C55">
      <w:pPr>
        <w:autoSpaceDE w:val="0"/>
        <w:autoSpaceDN w:val="0"/>
        <w:spacing w:before="70" w:after="0" w:line="230" w:lineRule="auto"/>
        <w:jc w:val="center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14:paraId="01ED3B70" w14:textId="77777777" w:rsidR="00DC22AB" w:rsidRPr="00B87C5E" w:rsidRDefault="00DC22AB">
      <w:pPr>
        <w:rPr>
          <w:rFonts w:ascii="Times New Roman" w:hAnsi="Times New Roman" w:cs="Times New Roman"/>
          <w:lang w:val="ru-RU"/>
        </w:rPr>
        <w:sectPr w:rsidR="00DC22AB" w:rsidRPr="00B87C5E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050DF8CE" w14:textId="77777777" w:rsidR="00DC22AB" w:rsidRPr="00B87C5E" w:rsidRDefault="00DC22A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14:paraId="040EA466" w14:textId="77777777" w:rsidR="00DC22AB" w:rsidRPr="00B87C5E" w:rsidRDefault="00782C5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России.</w:t>
      </w:r>
    </w:p>
    <w:p w14:paraId="40C591F2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14:paraId="767CC4A2" w14:textId="77777777" w:rsidR="00DC22AB" w:rsidRPr="00B87C5E" w:rsidRDefault="00782C55">
      <w:pPr>
        <w:autoSpaceDE w:val="0"/>
        <w:autoSpaceDN w:val="0"/>
        <w:spacing w:before="70" w:after="0" w:line="271" w:lineRule="auto"/>
        <w:ind w:right="720" w:firstLine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филимоновской</w:t>
      </w:r>
      <w:proofErr w:type="spell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дымковской, </w:t>
      </w:r>
      <w:proofErr w:type="spell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каргопольской</w:t>
      </w:r>
      <w:proofErr w:type="spell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14:paraId="2B907E5A" w14:textId="77777777" w:rsidR="00DC22AB" w:rsidRPr="00B87C5E" w:rsidRDefault="00782C5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14:paraId="614C1424" w14:textId="77777777" w:rsidR="00DC22AB" w:rsidRPr="00B87C5E" w:rsidRDefault="00782C55">
      <w:pPr>
        <w:autoSpaceDE w:val="0"/>
        <w:autoSpaceDN w:val="0"/>
        <w:spacing w:before="70" w:after="0"/>
        <w:ind w:right="144" w:firstLine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узор</w:t>
      </w:r>
      <w:proofErr w:type="gram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,«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травка</w:t>
      </w:r>
      <w:proofErr w:type="spell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3EAD93ED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14:paraId="2410C5B0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327CBB91" w14:textId="77777777" w:rsidR="00DC22AB" w:rsidRPr="00B87C5E" w:rsidRDefault="00782C55">
      <w:pPr>
        <w:autoSpaceDE w:val="0"/>
        <w:autoSpaceDN w:val="0"/>
        <w:spacing w:before="70" w:after="0" w:line="271" w:lineRule="auto"/>
        <w:ind w:right="432" w:firstLine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Жостово</w:t>
      </w:r>
      <w:proofErr w:type="spell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76348037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5727B650" w14:textId="77777777" w:rsidR="00DC22AB" w:rsidRPr="00B87C5E" w:rsidRDefault="00782C55">
      <w:pPr>
        <w:autoSpaceDE w:val="0"/>
        <w:autoSpaceDN w:val="0"/>
        <w:spacing w:before="70" w:after="0"/>
        <w:ind w:right="288" w:firstLine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Искусство лаковой живописи: Палех, Федоскино, </w:t>
      </w:r>
      <w:proofErr w:type="gram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Холуй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298A107A" w14:textId="77777777" w:rsidR="00DC22AB" w:rsidRPr="00B87C5E" w:rsidRDefault="00782C5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14:paraId="30A6E400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0D859903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14:paraId="594BC6BB" w14:textId="77777777" w:rsidR="00DC22AB" w:rsidRPr="00B87C5E" w:rsidRDefault="00782C55">
      <w:pPr>
        <w:autoSpaceDE w:val="0"/>
        <w:autoSpaceDN w:val="0"/>
        <w:spacing w:before="192" w:after="0" w:line="262" w:lineRule="auto"/>
        <w:ind w:left="180" w:right="2592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14:paraId="4B13C814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50EF806E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0F1EDBA6" w14:textId="77777777" w:rsidR="00DC22AB" w:rsidRPr="00B87C5E" w:rsidRDefault="00782C55">
      <w:pPr>
        <w:autoSpaceDE w:val="0"/>
        <w:autoSpaceDN w:val="0"/>
        <w:spacing w:before="70" w:after="0" w:line="262" w:lineRule="auto"/>
        <w:ind w:right="576"/>
        <w:jc w:val="center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14:paraId="2DDD210F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14:paraId="174A074E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14:paraId="0E07006C" w14:textId="77777777" w:rsidR="00DC22AB" w:rsidRPr="00B87C5E" w:rsidRDefault="00DC22AB">
      <w:pPr>
        <w:rPr>
          <w:rFonts w:ascii="Times New Roman" w:hAnsi="Times New Roman" w:cs="Times New Roman"/>
          <w:lang w:val="ru-RU"/>
        </w:rPr>
        <w:sectPr w:rsidR="00DC22AB" w:rsidRPr="00B87C5E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3DA7F4D8" w14:textId="77777777" w:rsidR="00DC22AB" w:rsidRPr="00B87C5E" w:rsidRDefault="00DC22A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14:paraId="6F68D27D" w14:textId="77777777" w:rsidR="00DC22AB" w:rsidRPr="00B87C5E" w:rsidRDefault="00782C55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14:paraId="23600551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самопонимания</w:t>
      </w:r>
      <w:proofErr w:type="spell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, установок и намерений.</w:t>
      </w:r>
    </w:p>
    <w:p w14:paraId="35B8AA4D" w14:textId="77777777" w:rsidR="00DC22AB" w:rsidRPr="00B87C5E" w:rsidRDefault="00782C5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Декор на улицах и декор помещений.</w:t>
      </w:r>
    </w:p>
    <w:p w14:paraId="086A1675" w14:textId="77777777" w:rsidR="00DC22AB" w:rsidRPr="00B87C5E" w:rsidRDefault="00782C5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Декор праздничный и повседневный.</w:t>
      </w:r>
    </w:p>
    <w:p w14:paraId="68EC28BE" w14:textId="77777777" w:rsidR="00DC22AB" w:rsidRPr="00B87C5E" w:rsidRDefault="00782C5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Праздничное оформление школы.</w:t>
      </w:r>
    </w:p>
    <w:p w14:paraId="46E4019A" w14:textId="77777777" w:rsidR="00DC22AB" w:rsidRPr="00B87C5E" w:rsidRDefault="00DC22AB">
      <w:pPr>
        <w:rPr>
          <w:rFonts w:ascii="Times New Roman" w:hAnsi="Times New Roman" w:cs="Times New Roman"/>
          <w:lang w:val="ru-RU"/>
        </w:rPr>
        <w:sectPr w:rsidR="00DC22AB" w:rsidRPr="00B87C5E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14:paraId="341E3F19" w14:textId="77777777" w:rsidR="00DC22AB" w:rsidRPr="00B87C5E" w:rsidRDefault="00DC22AB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076766DF" w14:textId="77777777" w:rsidR="00DC22AB" w:rsidRPr="00B87C5E" w:rsidRDefault="00782C55">
      <w:pPr>
        <w:autoSpaceDE w:val="0"/>
        <w:autoSpaceDN w:val="0"/>
        <w:spacing w:after="0" w:line="262" w:lineRule="auto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14:paraId="24E222C0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ЛИЧНОСТНЫЕ РЕЗУЛЬТАТЫ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14:paraId="125BD9E6" w14:textId="77777777" w:rsidR="00DC22AB" w:rsidRPr="00B87C5E" w:rsidRDefault="00782C55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обучающихся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приобщение обучающихся к российским традиционным духовным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ценностям, социализация личности.</w:t>
      </w:r>
    </w:p>
    <w:p w14:paraId="68C2FE3B" w14:textId="77777777" w:rsidR="00DC22AB" w:rsidRPr="00B87C5E" w:rsidRDefault="00782C55">
      <w:pPr>
        <w:autoSpaceDE w:val="0"/>
        <w:autoSpaceDN w:val="0"/>
        <w:spacing w:before="70" w:after="0" w:line="281" w:lineRule="auto"/>
        <w:ind w:firstLine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14:paraId="1BA007AF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1. Патриотическое воспитание</w:t>
      </w:r>
      <w:proofErr w:type="gramStart"/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14:paraId="65538DC7" w14:textId="77777777" w:rsidR="00DC22AB" w:rsidRPr="00B87C5E" w:rsidRDefault="00782C55">
      <w:pPr>
        <w:autoSpaceDE w:val="0"/>
        <w:autoSpaceDN w:val="0"/>
        <w:spacing w:before="70" w:after="0" w:line="271" w:lineRule="auto"/>
        <w:ind w:right="864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5172F6E4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190" w:after="0"/>
        <w:ind w:right="144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обучающихся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14:paraId="42765C60" w14:textId="77777777" w:rsidR="00DC22AB" w:rsidRPr="00B87C5E" w:rsidRDefault="00782C55">
      <w:pPr>
        <w:autoSpaceDE w:val="0"/>
        <w:autoSpaceDN w:val="0"/>
        <w:spacing w:before="70" w:after="0" w:line="283" w:lineRule="auto"/>
        <w:ind w:right="288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14:paraId="51C296A8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3. Духовно-нравственное воспитание</w:t>
      </w:r>
      <w:proofErr w:type="gramStart"/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В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</w:t>
      </w:r>
      <w:proofErr w:type="gram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о-</w:t>
      </w:r>
      <w:proofErr w:type="gramEnd"/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14:paraId="311A8552" w14:textId="77777777" w:rsidR="00DC22AB" w:rsidRPr="00B87C5E" w:rsidRDefault="00DC22AB">
      <w:pPr>
        <w:rPr>
          <w:rFonts w:ascii="Times New Roman" w:hAnsi="Times New Roman" w:cs="Times New Roman"/>
          <w:lang w:val="ru-RU"/>
        </w:rPr>
        <w:sectPr w:rsidR="00DC22AB" w:rsidRPr="00B87C5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1796FE8" w14:textId="77777777" w:rsidR="00DC22AB" w:rsidRPr="00B87C5E" w:rsidRDefault="00DC22A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14:paraId="0AC6FE50" w14:textId="77777777" w:rsidR="00DC22AB" w:rsidRPr="00B87C5E" w:rsidRDefault="00782C5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полноты проживаемой жизни.</w:t>
      </w:r>
    </w:p>
    <w:p w14:paraId="0F16ED2D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4. </w:t>
      </w:r>
      <w:proofErr w:type="gramStart"/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Эстетическое воспитание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 w:rsidRPr="00B87C5E">
        <w:rPr>
          <w:rFonts w:ascii="Times New Roman" w:eastAsia="Times New Roman" w:hAnsi="Times New Roman" w:cs="Times New Roman"/>
          <w:color w:val="000000"/>
          <w:sz w:val="24"/>
        </w:rPr>
        <w:t>aisthetikos</w:t>
      </w:r>
      <w:proofErr w:type="spell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самореализующейся</w:t>
      </w:r>
      <w:proofErr w:type="spell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7D958DF8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5. Ценности познавательной деятельности</w:t>
      </w:r>
      <w:proofErr w:type="gramStart"/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В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14:paraId="6D744CE4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21B6B2F4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14:paraId="78FBF24F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8. Воспитывающая предметно-эстетическая среда</w:t>
      </w:r>
      <w:proofErr w:type="gramStart"/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В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образ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14:paraId="748BBF53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proofErr w:type="spell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Метапредметные</w:t>
      </w:r>
      <w:proofErr w:type="spell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14:paraId="3037D275" w14:textId="77777777" w:rsidR="00DC22AB" w:rsidRPr="00B87C5E" w:rsidRDefault="00DC22AB">
      <w:pPr>
        <w:rPr>
          <w:rFonts w:ascii="Times New Roman" w:hAnsi="Times New Roman" w:cs="Times New Roman"/>
          <w:lang w:val="ru-RU"/>
        </w:rPr>
        <w:sectPr w:rsidR="00DC22AB" w:rsidRPr="00B87C5E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68919D5B" w14:textId="77777777" w:rsidR="00DC22AB" w:rsidRPr="00B87C5E" w:rsidRDefault="00DC22AB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354E9782" w14:textId="77777777" w:rsidR="00DC22AB" w:rsidRPr="00B87C5E" w:rsidRDefault="00782C55">
      <w:pPr>
        <w:autoSpaceDE w:val="0"/>
        <w:autoSpaceDN w:val="0"/>
        <w:spacing w:after="0" w:line="286" w:lineRule="auto"/>
        <w:ind w:left="180" w:right="576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1. </w:t>
      </w:r>
      <w:proofErr w:type="gramStart"/>
      <w:r w:rsidRPr="00B87C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абстрагировать образ реальности в построении плоской или пространственной композиции.</w:t>
      </w:r>
    </w:p>
    <w:p w14:paraId="23171BD6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2" w:after="0" w:line="286" w:lineRule="auto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proofErr w:type="gramStart"/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4893B0C4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proofErr w:type="gramStart"/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64F128BE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  <w:proofErr w:type="gramStart"/>
      <w:r w:rsidRPr="00B87C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онимать искусство в качестве особого языка общения — межличностного (автор — зритель), между поколениями, между народами;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эмпатии</w:t>
      </w:r>
      <w:proofErr w:type="spell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proofErr w:type="gram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публично представлять и объяснять результаты своего ​творческого, художественного или исследовательского опыта;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12B4DD30" w14:textId="77777777" w:rsidR="00DC22AB" w:rsidRPr="00B87C5E" w:rsidRDefault="00782C55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14:paraId="3F963DF3" w14:textId="77777777" w:rsidR="00DC22AB" w:rsidRPr="00B87C5E" w:rsidRDefault="00DC22AB">
      <w:pPr>
        <w:rPr>
          <w:rFonts w:ascii="Times New Roman" w:hAnsi="Times New Roman" w:cs="Times New Roman"/>
          <w:lang w:val="ru-RU"/>
        </w:rPr>
        <w:sectPr w:rsidR="00DC22AB" w:rsidRPr="00B87C5E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01D36002" w14:textId="77777777" w:rsidR="00DC22AB" w:rsidRPr="00B87C5E" w:rsidRDefault="00DC22AB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2516E034" w14:textId="77777777" w:rsidR="00DC22AB" w:rsidRPr="00B87C5E" w:rsidRDefault="00782C55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цели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совершаемые учебные действия, развивать мотивы и интересы своей учебной деятельности;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79A3FC90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Самоконтроль: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231D10B5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межвозрастном</w:t>
      </w:r>
      <w:proofErr w:type="spell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взаимодействии.</w:t>
      </w:r>
    </w:p>
    <w:p w14:paraId="2D16B4EA" w14:textId="77777777" w:rsidR="00DC22AB" w:rsidRPr="00B87C5E" w:rsidRDefault="00782C55">
      <w:pPr>
        <w:tabs>
          <w:tab w:val="left" w:pos="180"/>
        </w:tabs>
        <w:autoSpaceDE w:val="0"/>
        <w:autoSpaceDN w:val="0"/>
        <w:spacing w:before="190" w:after="0" w:line="290" w:lineRule="auto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proofErr w:type="gramStart"/>
      <w:r w:rsidRPr="00B87C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ПРЕДМЕТНЫЕ РЕЗУЛЬТАТЫ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</w:t>
      </w:r>
      <w:proofErr w:type="gram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о-</w:t>
      </w:r>
      <w:proofErr w:type="gramEnd"/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прикладного искусства;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proofErr w:type="gram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зооморфный, антропоморфный;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  <w:proofErr w:type="gramEnd"/>
    </w:p>
    <w:p w14:paraId="5B274195" w14:textId="77777777" w:rsidR="00DC22AB" w:rsidRPr="00B87C5E" w:rsidRDefault="00DC22AB">
      <w:pPr>
        <w:rPr>
          <w:rFonts w:ascii="Times New Roman" w:hAnsi="Times New Roman" w:cs="Times New Roman"/>
          <w:lang w:val="ru-RU"/>
        </w:rPr>
        <w:sectPr w:rsidR="00DC22AB" w:rsidRPr="00B87C5E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0C0BE366" w14:textId="77777777" w:rsidR="00DC22AB" w:rsidRPr="00B87C5E" w:rsidRDefault="00DC22A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14:paraId="3F1F739B" w14:textId="77777777" w:rsidR="00DC22AB" w:rsidRPr="00B87C5E" w:rsidRDefault="00782C55">
      <w:pPr>
        <w:tabs>
          <w:tab w:val="left" w:pos="180"/>
        </w:tabs>
        <w:autoSpaceDE w:val="0"/>
        <w:autoSpaceDN w:val="0"/>
        <w:spacing w:after="0" w:line="290" w:lineRule="auto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сетчатых, центрических;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gram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персо​</w:t>
      </w:r>
      <w:proofErr w:type="spell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нажей</w:t>
      </w:r>
      <w:proofErr w:type="spellEnd"/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proofErr w:type="gram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освоить конструкцию народного праздничного костюма, его образный строй и символическое значение его декора;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</w:t>
      </w:r>
      <w:proofErr w:type="gram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—б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34A2D9F3" w14:textId="77777777" w:rsidR="00DC22AB" w:rsidRPr="00B87C5E" w:rsidRDefault="00DC22AB">
      <w:pPr>
        <w:rPr>
          <w:rFonts w:ascii="Times New Roman" w:hAnsi="Times New Roman" w:cs="Times New Roman"/>
          <w:lang w:val="ru-RU"/>
        </w:rPr>
        <w:sectPr w:rsidR="00DC22AB" w:rsidRPr="00B87C5E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14:paraId="6690148B" w14:textId="77777777" w:rsidR="00DC22AB" w:rsidRPr="00B87C5E" w:rsidRDefault="00DC22AB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40710D76" w14:textId="77777777" w:rsidR="00DC22AB" w:rsidRPr="00B87C5E" w:rsidRDefault="00782C55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hAnsi="Times New Roman" w:cs="Times New Roman"/>
          <w:lang w:val="ru-RU"/>
        </w:rPr>
      </w:pPr>
      <w:r w:rsidRPr="00B87C5E">
        <w:rPr>
          <w:rFonts w:ascii="Times New Roman" w:hAnsi="Times New Roman" w:cs="Times New Roman"/>
          <w:lang w:val="ru-RU"/>
        </w:rPr>
        <w:tab/>
      </w:r>
      <w:proofErr w:type="gramStart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  <w:proofErr w:type="gramEnd"/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B87C5E">
        <w:rPr>
          <w:rFonts w:ascii="Times New Roman" w:hAnsi="Times New Roman" w:cs="Times New Roman"/>
          <w:lang w:val="ru-RU"/>
        </w:rPr>
        <w:br/>
      </w:r>
      <w:r w:rsidRPr="00B87C5E">
        <w:rPr>
          <w:rFonts w:ascii="Times New Roman" w:hAnsi="Times New Roman" w:cs="Times New Roman"/>
          <w:lang w:val="ru-RU"/>
        </w:rPr>
        <w:tab/>
      </w:r>
      <w:r w:rsidRPr="00B87C5E">
        <w:rPr>
          <w:rFonts w:ascii="Times New Roman" w:eastAsia="Times New Roman" w:hAnsi="Times New Roman" w:cs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14:paraId="4C1E3019" w14:textId="77777777" w:rsidR="00DC22AB" w:rsidRPr="00B87C5E" w:rsidRDefault="00DC22AB">
      <w:pPr>
        <w:rPr>
          <w:rFonts w:ascii="Times New Roman" w:hAnsi="Times New Roman" w:cs="Times New Roman"/>
          <w:lang w:val="ru-RU"/>
        </w:rPr>
        <w:sectPr w:rsidR="00DC22AB" w:rsidRPr="00B87C5E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14:paraId="3D280CD1" w14:textId="77777777" w:rsidR="00DC22AB" w:rsidRPr="00B8310A" w:rsidRDefault="00DC22AB">
      <w:pPr>
        <w:autoSpaceDE w:val="0"/>
        <w:autoSpaceDN w:val="0"/>
        <w:spacing w:after="64" w:line="220" w:lineRule="exact"/>
        <w:rPr>
          <w:lang w:val="ru-RU"/>
        </w:rPr>
      </w:pPr>
    </w:p>
    <w:p w14:paraId="448090AE" w14:textId="77777777" w:rsidR="00DC22AB" w:rsidRPr="00B8310A" w:rsidRDefault="00782C55">
      <w:pPr>
        <w:autoSpaceDE w:val="0"/>
        <w:autoSpaceDN w:val="0"/>
        <w:spacing w:after="258" w:line="233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C22AB" w:rsidRPr="006A7D09" w14:paraId="37C058A2" w14:textId="77777777" w:rsidTr="00A91EDC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B4C7D" w14:textId="77777777" w:rsidR="00DC22AB" w:rsidRPr="00B87C5E" w:rsidRDefault="00782C5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№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Start"/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</w:t>
            </w:r>
            <w:proofErr w:type="gramEnd"/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212C0" w14:textId="77777777" w:rsidR="00DC22AB" w:rsidRPr="00B87C5E" w:rsidRDefault="00782C5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64A8F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71EA1" w14:textId="77777777" w:rsidR="00DC22AB" w:rsidRPr="00B87C5E" w:rsidRDefault="00782C5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Дата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изучения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EAF53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8DCC4" w14:textId="77777777" w:rsidR="00DC22AB" w:rsidRPr="00B87C5E" w:rsidRDefault="00782C5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Виды,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формы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A2E55" w14:textId="77777777" w:rsidR="00DC22AB" w:rsidRPr="00B87C5E" w:rsidRDefault="00782C55">
            <w:pPr>
              <w:autoSpaceDE w:val="0"/>
              <w:autoSpaceDN w:val="0"/>
              <w:spacing w:before="78" w:after="0" w:line="245" w:lineRule="auto"/>
              <w:ind w:left="70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Электронные (цифровые) образовательные ресурсы</w:t>
            </w:r>
          </w:p>
        </w:tc>
      </w:tr>
      <w:tr w:rsidR="00DC22AB" w:rsidRPr="006A7D09" w14:paraId="3179B248" w14:textId="77777777" w:rsidTr="00A91EDC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0BF3" w14:textId="77777777" w:rsidR="00DC22AB" w:rsidRPr="00B87C5E" w:rsidRDefault="00DC22A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65F5" w14:textId="77777777" w:rsidR="00DC22AB" w:rsidRPr="00B87C5E" w:rsidRDefault="00DC22A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C4B70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6BC96" w14:textId="77777777" w:rsidR="00DC22AB" w:rsidRPr="00B87C5E" w:rsidRDefault="00782C5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DA97A" w14:textId="77777777" w:rsidR="00DC22AB" w:rsidRPr="00B87C5E" w:rsidRDefault="00782C5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5EC6" w14:textId="77777777" w:rsidR="00DC22AB" w:rsidRPr="00B87C5E" w:rsidRDefault="00DC22A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A746" w14:textId="77777777" w:rsidR="00DC22AB" w:rsidRPr="00B87C5E" w:rsidRDefault="00DC22A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FDFF" w14:textId="77777777" w:rsidR="00DC22AB" w:rsidRPr="00B87C5E" w:rsidRDefault="00DC22A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0A1D" w14:textId="77777777" w:rsidR="00DC22AB" w:rsidRPr="00B87C5E" w:rsidRDefault="00DC22A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C22AB" w:rsidRPr="006A7D09" w14:paraId="74C0F7FF" w14:textId="77777777" w:rsidTr="00A91ED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95364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DC22AB" w:rsidRPr="006A7D09" w14:paraId="136A9517" w14:textId="77777777" w:rsidTr="00A91EDC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6D538" w14:textId="77777777" w:rsidR="00DC22AB" w:rsidRPr="00B87C5E" w:rsidRDefault="00782C55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E8840" w14:textId="77777777" w:rsidR="00DC22AB" w:rsidRPr="00B87C5E" w:rsidRDefault="00782C55">
            <w:pPr>
              <w:autoSpaceDE w:val="0"/>
              <w:autoSpaceDN w:val="0"/>
              <w:spacing w:before="8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E0752" w14:textId="77777777" w:rsidR="00DC22AB" w:rsidRPr="00B87C5E" w:rsidRDefault="00782C5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BA93B" w14:textId="77777777" w:rsidR="00DC22AB" w:rsidRPr="00B87C5E" w:rsidRDefault="00782C5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83179" w14:textId="77777777" w:rsidR="00DC22AB" w:rsidRPr="00B87C5E" w:rsidRDefault="00782C5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EBE4F" w14:textId="3E7DB95E" w:rsidR="00DC22AB" w:rsidRPr="00B87C5E" w:rsidRDefault="00B645E1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07.09.2022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79DE4" w14:textId="77777777" w:rsidR="00DC22AB" w:rsidRPr="00B87C5E" w:rsidRDefault="00782C55">
            <w:pPr>
              <w:autoSpaceDE w:val="0"/>
              <w:autoSpaceDN w:val="0"/>
              <w:spacing w:before="8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Наблюдать и характеризовать присутствие предметов декора в предметном мире и жилой среде</w:t>
            </w:r>
            <w:proofErr w:type="gram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0E85B" w14:textId="77777777" w:rsidR="00DC22AB" w:rsidRPr="00B87C5E" w:rsidRDefault="00782C55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опрос;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EAB33" w14:textId="68BB31AD" w:rsidR="00DC22AB" w:rsidRPr="00B87C5E" w:rsidRDefault="006A7D09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hyperlink r:id="rId8" w:history="1">
              <w:r w:rsidR="00D14A6C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</w:t>
              </w:r>
              <w:r w:rsidR="00D14A6C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://</w:t>
              </w:r>
              <w:proofErr w:type="spellStart"/>
              <w:r w:rsidR="00D14A6C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resh</w:t>
              </w:r>
              <w:proofErr w:type="spellEnd"/>
              <w:r w:rsidR="00D14A6C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.</w:t>
              </w:r>
              <w:proofErr w:type="spellStart"/>
              <w:r w:rsidR="00D14A6C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edu</w:t>
              </w:r>
              <w:proofErr w:type="spellEnd"/>
              <w:r w:rsidR="00D14A6C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.</w:t>
              </w:r>
              <w:proofErr w:type="spellStart"/>
              <w:r w:rsidR="00D14A6C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ru</w:t>
              </w:r>
              <w:proofErr w:type="spellEnd"/>
              <w:r w:rsidR="00D14A6C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 w:rsidR="00D14A6C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subject</w:t>
              </w:r>
              <w:r w:rsidR="00D14A6C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 w:rsidR="00D14A6C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lesson</w:t>
              </w:r>
              <w:r w:rsidR="00D14A6C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/7825/</w:t>
              </w:r>
              <w:r w:rsidR="00D14A6C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start</w:t>
              </w:r>
              <w:r w:rsidR="00D14A6C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/312989/</w:t>
              </w:r>
            </w:hyperlink>
            <w:r w:rsidR="00D14A6C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</w:p>
        </w:tc>
      </w:tr>
      <w:tr w:rsidR="00DC22AB" w:rsidRPr="006A7D09" w14:paraId="70773CB1" w14:textId="77777777" w:rsidTr="00A91ED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64F25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Раздел 2. Древние корни народного искусства</w:t>
            </w:r>
          </w:p>
        </w:tc>
      </w:tr>
      <w:tr w:rsidR="00DC22AB" w:rsidRPr="00B87C5E" w14:paraId="13FC43A1" w14:textId="77777777" w:rsidTr="00A91EDC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0550D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BAC36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A8150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FB0E7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27BC4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2CC9E" w14:textId="5423498B" w:rsidR="00DC22AB" w:rsidRPr="00B87C5E" w:rsidRDefault="00B645E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14.09.2022-28.09.2022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0AF00" w14:textId="77777777" w:rsidR="00DC22AB" w:rsidRPr="00B87C5E" w:rsidRDefault="00782C5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Уметь объяснять глубинные смыслы основных знаков-символов традиционного народного (крестьянского) прикладного искусства</w:t>
            </w:r>
            <w:proofErr w:type="gram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Характеризовать традиционные образы в орнаментах деревянной резьбы;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народной вышивки;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росписи по дереву и др.;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видеть многообразное варьирование трактовок.;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Выполнять зарисовки древних образов (древо жизни; мать-земля;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птица;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конь;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солнце и др.).;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навыки декоративного обобщения;;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67887" w14:textId="77777777" w:rsidR="00DC22AB" w:rsidRPr="00B87C5E" w:rsidRDefault="00782C5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AB19B" w14:textId="24D336EC" w:rsidR="00DC22AB" w:rsidRPr="00B87C5E" w:rsidRDefault="006A7D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https://resh.edu.ru/subject/lesson/7825/start/312989/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</w:tr>
      <w:tr w:rsidR="00DC22AB" w:rsidRPr="00B87C5E" w14:paraId="27ECAE64" w14:textId="77777777" w:rsidTr="00A91EDC">
        <w:trPr>
          <w:trHeight w:hRule="exact" w:val="13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B336E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0E8CA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Убранство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русской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F6174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A7157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AD40B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5A81B" w14:textId="177ECDE5" w:rsidR="00DC22AB" w:rsidRPr="00B87C5E" w:rsidRDefault="00B645E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05.10.2022-12.10.2022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EBBE6" w14:textId="77777777" w:rsidR="00DC22AB" w:rsidRPr="00B87C5E" w:rsidRDefault="00782C5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Изображать строение и декор избы в их конструктивном и смысловом единстве</w:t>
            </w:r>
            <w:proofErr w:type="gram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Находить общее и различное в образном строе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традиционного жилища разных народов;;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B20D9" w14:textId="77777777" w:rsidR="00DC22AB" w:rsidRPr="00B87C5E" w:rsidRDefault="00782C5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81650" w14:textId="7B0EEB14" w:rsidR="00DC22AB" w:rsidRPr="00B87C5E" w:rsidRDefault="006A7D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https://resh.edu.ru/subject/lesson/7826/start/313020/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</w:tr>
      <w:tr w:rsidR="00DC22AB" w:rsidRPr="00B87C5E" w14:paraId="3FE81020" w14:textId="77777777" w:rsidTr="00A91EDC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AF610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EA571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Внутренний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мир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русской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DD3E4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6A4C5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C1CB1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58758" w14:textId="4681FE68" w:rsidR="00DC22AB" w:rsidRPr="00B87C5E" w:rsidRDefault="00B645E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19.10.2022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61B06" w14:textId="77777777" w:rsidR="00DC22AB" w:rsidRPr="00B87C5E" w:rsidRDefault="00782C55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  <w:proofErr w:type="gram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Выполнить рисунок интерьера традиционного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крестьянского дома;;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7B049" w14:textId="77777777" w:rsidR="00DC22AB" w:rsidRPr="00B87C5E" w:rsidRDefault="00782C5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2CB25" w14:textId="1832B5E3" w:rsidR="00DC22AB" w:rsidRPr="00A91EDC" w:rsidRDefault="006A7D09">
            <w:pPr>
              <w:autoSpaceDE w:val="0"/>
              <w:autoSpaceDN w:val="0"/>
              <w:spacing w:before="76" w:after="0" w:line="37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://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resh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.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edu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.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ru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/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subject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/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lesson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/7826/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start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/313020/</w:t>
              </w:r>
            </w:hyperlink>
            <w:r w:rsidR="00B645E1" w:rsidRPr="00A91ED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="00782C55" w:rsidRPr="00A91ED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hyperlink r:id="rId12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://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www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.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youtube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.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com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/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watch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?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v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=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WXlGf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_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y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5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Rio</w:t>
              </w:r>
            </w:hyperlink>
            <w:r w:rsidR="00B645E1" w:rsidRPr="00A91ED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</w:tr>
      <w:tr w:rsidR="00DC22AB" w:rsidRPr="00B87C5E" w14:paraId="3A2ABDDF" w14:textId="77777777" w:rsidTr="00A91EDC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F729E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CECD0" w14:textId="77777777" w:rsidR="00DC22AB" w:rsidRPr="00B87C5E" w:rsidRDefault="00782C5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5EA76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0974C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8FDB3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9939E" w14:textId="71C93CEC" w:rsidR="00DC22AB" w:rsidRPr="00B87C5E" w:rsidRDefault="00B645E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26.10.2022-16.11.2022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0FB34" w14:textId="77777777" w:rsidR="00DC22AB" w:rsidRPr="00B87C5E" w:rsidRDefault="00782C5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Изобразить в рисунке форму и декор предметов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крестьянского быта (ковши, прялки, посуда, предметы трудовой деятельности</w:t>
            </w:r>
            <w:proofErr w:type="gram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).;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1B575" w14:textId="77777777" w:rsidR="00DC22AB" w:rsidRPr="00B87C5E" w:rsidRDefault="00782C5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B32DB" w14:textId="05FC1C86" w:rsidR="00DC22AB" w:rsidRPr="00A91EDC" w:rsidRDefault="006A7D09">
            <w:pPr>
              <w:autoSpaceDE w:val="0"/>
              <w:autoSpaceDN w:val="0"/>
              <w:spacing w:before="78" w:after="0" w:line="37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://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resh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.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edu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.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ru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/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subject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/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lesson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/7826/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start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/313020/</w:t>
              </w:r>
            </w:hyperlink>
            <w:r w:rsidR="00B645E1" w:rsidRPr="00A91ED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="00782C55" w:rsidRPr="00A91ED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hyperlink r:id="rId14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://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www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.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youtube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.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com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/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watch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?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v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=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ygMOPt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0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VLKY</w:t>
              </w:r>
            </w:hyperlink>
            <w:r w:rsidR="00B645E1" w:rsidRPr="00A91ED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</w:tr>
      <w:tr w:rsidR="00DC22AB" w:rsidRPr="00B87C5E" w14:paraId="6A5977BE" w14:textId="77777777" w:rsidTr="00A91EDC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2E456" w14:textId="77777777" w:rsidR="00DC22AB" w:rsidRPr="00B87C5E" w:rsidRDefault="00782C5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E864B" w14:textId="77777777" w:rsidR="00DC22AB" w:rsidRPr="00B87C5E" w:rsidRDefault="00782C5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2B6ED" w14:textId="77777777" w:rsidR="00DC22AB" w:rsidRPr="00B87C5E" w:rsidRDefault="00782C5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0671C" w14:textId="77777777" w:rsidR="00DC22AB" w:rsidRPr="00B87C5E" w:rsidRDefault="00782C5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05BD0" w14:textId="77777777" w:rsidR="00DC22AB" w:rsidRPr="00B87C5E" w:rsidRDefault="00782C5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F0EB5" w14:textId="17C7CEDD" w:rsidR="00DC22AB" w:rsidRPr="00B87C5E" w:rsidRDefault="00B645E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23.11.2022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40EEB" w14:textId="77777777" w:rsidR="00DC22AB" w:rsidRPr="00B87C5E" w:rsidRDefault="00782C5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Понимать и анализировать образный строй народного праздничного костюма, давать ему эстетическую оценку</w:t>
            </w:r>
            <w:proofErr w:type="gram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.; </w:t>
            </w:r>
            <w:proofErr w:type="gram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Выполнить аналитическую зарисовку или эскиз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праздничного народного костюма;;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D2D0E" w14:textId="77777777" w:rsidR="00DC22AB" w:rsidRPr="00B87C5E" w:rsidRDefault="00782C5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64A33" w14:textId="1C54F116" w:rsidR="00DC22AB" w:rsidRPr="00B87C5E" w:rsidRDefault="006A7D09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https://resh.edu.ru/subject/lesson/7827/start/276982/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</w:tr>
    </w:tbl>
    <w:p w14:paraId="05539F8D" w14:textId="77777777" w:rsidR="00DC22AB" w:rsidRPr="00B87C5E" w:rsidRDefault="00DC22A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14:paraId="741C8A6F" w14:textId="77777777" w:rsidR="00DC22AB" w:rsidRPr="00B87C5E" w:rsidRDefault="00DC22AB">
      <w:pPr>
        <w:rPr>
          <w:rFonts w:ascii="Times New Roman" w:hAnsi="Times New Roman" w:cs="Times New Roman"/>
          <w:sz w:val="16"/>
          <w:szCs w:val="16"/>
        </w:rPr>
        <w:sectPr w:rsidR="00DC22AB" w:rsidRPr="00B87C5E">
          <w:pgSz w:w="16840" w:h="11900"/>
          <w:pgMar w:top="282" w:right="640" w:bottom="87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5F7B698" w14:textId="77777777" w:rsidR="00DC22AB" w:rsidRPr="00B87C5E" w:rsidRDefault="00DC22A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C22AB" w:rsidRPr="00B87C5E" w14:paraId="58842C8A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498D9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87615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Искусство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народной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вышивки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6AE69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DE77B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644C2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88F9C" w14:textId="396E31B8" w:rsidR="00DC22AB" w:rsidRPr="00B87C5E" w:rsidRDefault="00B645E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30.011.2022-14.12.2022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A11F1" w14:textId="77777777" w:rsidR="00DC22AB" w:rsidRPr="00B87C5E" w:rsidRDefault="00782C55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Понимать условность языка орнамента, его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символическое значение</w:t>
            </w:r>
            <w:proofErr w:type="gram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Иметь опыт создания орнаментального построения вышивки с опорой на народную традицию;;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EFBDC" w14:textId="77777777" w:rsidR="00DC22AB" w:rsidRPr="00B87C5E" w:rsidRDefault="00782C5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0C7F8" w14:textId="3805EBD7" w:rsidR="00DC22AB" w:rsidRPr="00B87C5E" w:rsidRDefault="006A7D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https://resh.edu.ru/subject/lesson/7827/start/276982/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</w:tr>
      <w:tr w:rsidR="00DC22AB" w:rsidRPr="00B87C5E" w14:paraId="1E7274E6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DA23E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604E1" w14:textId="77777777" w:rsidR="00DC22AB" w:rsidRPr="00B87C5E" w:rsidRDefault="00782C5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61C34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4E961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A1D0E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994CD" w14:textId="3AB6D46B" w:rsidR="00DC22AB" w:rsidRPr="00B87C5E" w:rsidRDefault="00B645E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21.12.2022-28.12.2022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E59E8" w14:textId="77777777" w:rsidR="00DC22AB" w:rsidRPr="00B87C5E" w:rsidRDefault="00782C5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Тематический контроль по разделам 1 и 2;;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C0687" w14:textId="77777777" w:rsidR="00DC22AB" w:rsidRPr="00B87C5E" w:rsidRDefault="00782C5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33C70" w14:textId="57638EA0" w:rsidR="00DC22AB" w:rsidRPr="00B87C5E" w:rsidRDefault="006A7D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https://resh.edu.ru/subject/lesson/7828/start/277014/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</w:tr>
      <w:tr w:rsidR="00DC22AB" w:rsidRPr="00B87C5E" w14:paraId="7061289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B57B9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Раздел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3.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Народные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художественные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промыслы</w:t>
            </w:r>
            <w:proofErr w:type="spellEnd"/>
          </w:p>
        </w:tc>
      </w:tr>
      <w:tr w:rsidR="00DC22AB" w:rsidRPr="00B87C5E" w14:paraId="199B1520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E7D79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05E59" w14:textId="77777777" w:rsidR="00DC22AB" w:rsidRPr="00B87C5E" w:rsidRDefault="00782C5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082E8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ABA72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FA225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C53AA" w14:textId="7DAD2C83" w:rsidR="00DC22AB" w:rsidRPr="00B87C5E" w:rsidRDefault="00B645E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11.01.2023-18.01.2023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25BBA" w14:textId="77777777" w:rsidR="00DC22AB" w:rsidRPr="00B87C5E" w:rsidRDefault="00782C5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Наблюдать и анализировать изделия различных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народных художественных промыслов с позиций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материала их изготовления</w:t>
            </w:r>
            <w:proofErr w:type="gram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 роль народных художественных промыслов в современной жизни;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5C688" w14:textId="77777777" w:rsidR="00DC22AB" w:rsidRPr="00B87C5E" w:rsidRDefault="00782C5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B87C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E590C" w14:textId="03275C9C" w:rsidR="00DC22AB" w:rsidRPr="00A91EDC" w:rsidRDefault="006A7D09">
            <w:pPr>
              <w:autoSpaceDE w:val="0"/>
              <w:autoSpaceDN w:val="0"/>
              <w:spacing w:before="76" w:after="0" w:line="379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://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resh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.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edu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.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ru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/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subject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/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lesson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/7832/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start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/277138/</w:t>
              </w:r>
            </w:hyperlink>
            <w:r w:rsidR="00B645E1" w:rsidRPr="00A91ED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="00782C55" w:rsidRPr="00A91ED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hyperlink r:id="rId19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://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kudago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.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com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/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all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/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news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/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rossiya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-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remeslennaya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-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izvestnyie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/</w:t>
              </w:r>
            </w:hyperlink>
            <w:r w:rsidR="00B645E1" w:rsidRPr="00A91ED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="00782C55" w:rsidRPr="00A91ED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="00782C55" w:rsidRPr="00A91ED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0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://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www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.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youtube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.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com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/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watch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?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v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=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JrmdVd</w:t>
              </w:r>
              <w:r w:rsidR="00B645E1" w:rsidRPr="00A91EDC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_</w:t>
              </w:r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QUTc</w:t>
              </w:r>
            </w:hyperlink>
            <w:r w:rsidR="00B645E1" w:rsidRPr="00A91ED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</w:tr>
      <w:tr w:rsidR="00DC22AB" w:rsidRPr="00B87C5E" w14:paraId="34359419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63886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36CF5" w14:textId="77777777" w:rsidR="00DC22AB" w:rsidRPr="00B87C5E" w:rsidRDefault="00782C5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7CBA5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C4E36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13C37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FF893" w14:textId="61CF636B" w:rsidR="00DC22AB" w:rsidRPr="00B87C5E" w:rsidRDefault="00B645E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25.01.2023-01.02.2023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FFD22" w14:textId="77777777" w:rsidR="00DC22AB" w:rsidRPr="00B87C5E" w:rsidRDefault="00782C5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филимоновской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каргопольской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и др.;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Создавать эскизы игрушки по мотивам избранного промысла</w:t>
            </w:r>
            <w:proofErr w:type="gram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F0A79" w14:textId="77777777" w:rsidR="00DC22AB" w:rsidRPr="00B87C5E" w:rsidRDefault="00782C5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18704" w14:textId="6167BC84" w:rsidR="00DC22AB" w:rsidRPr="00B87C5E" w:rsidRDefault="006A7D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https://resh.edu.ru/subject/lesson/7829/start/313051/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</w:tr>
      <w:tr w:rsidR="00DC22AB" w:rsidRPr="00B87C5E" w14:paraId="2C7C2CFE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F4F4A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172F1" w14:textId="77777777" w:rsidR="00DC22AB" w:rsidRPr="00B87C5E" w:rsidRDefault="00782C5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37613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5674E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90237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6C5FC" w14:textId="783A8F4C" w:rsidR="00DC22AB" w:rsidRPr="00B87C5E" w:rsidRDefault="003E35B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08.02.2023-15.02.2023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60B66" w14:textId="77777777" w:rsidR="00DC22AB" w:rsidRPr="00B87C5E" w:rsidRDefault="00782C5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Рассматривать и характеризовать особенности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орнаментов и формы произведений хохломского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промысла</w:t>
            </w:r>
            <w:proofErr w:type="gram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Объяснять назначение изделий хохломского промысла.; Создавать эскизы изделия по мотивам промысла;;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FFA07" w14:textId="77777777" w:rsidR="00DC22AB" w:rsidRPr="00B87C5E" w:rsidRDefault="00782C5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7E4AB" w14:textId="777CB182" w:rsidR="00DC22AB" w:rsidRPr="00B87C5E" w:rsidRDefault="006A7D09">
            <w:pPr>
              <w:autoSpaceDE w:val="0"/>
              <w:autoSpaceDN w:val="0"/>
              <w:spacing w:before="78" w:after="0" w:line="37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https://resh.edu.ru/subject/lesson/7830/start/313083/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="00782C55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hyperlink r:id="rId23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https://goldenhohloma.com/upload/3d-tours/assorti/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</w:tr>
      <w:tr w:rsidR="00DC22AB" w:rsidRPr="00B87C5E" w14:paraId="5851631A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6E0F2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07821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Искусство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Гжели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.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Керамика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D907B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CC0B0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8D91B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DD159" w14:textId="4595747E" w:rsidR="00DC22AB" w:rsidRPr="00B87C5E" w:rsidRDefault="003E35B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22.02.2023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53CCA" w14:textId="77777777" w:rsidR="00DC22AB" w:rsidRPr="00B87C5E" w:rsidRDefault="00782C5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Рассматривать и характеризовать особенности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орнаментов и формы произведений гжели.;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Создавать эскиз изделия по мотивам промысла.;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Изображение и конструирование посудной </w:t>
            </w:r>
            <w:proofErr w:type="gram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формы</w:t>
            </w:r>
            <w:proofErr w:type="gram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и её роспись в гжельской традиции;;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9FC14" w14:textId="77777777" w:rsidR="00DC22AB" w:rsidRPr="00B87C5E" w:rsidRDefault="00782C5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87E47" w14:textId="1C0D72E4" w:rsidR="00DC22AB" w:rsidRPr="00B87C5E" w:rsidRDefault="006A7D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https://resh.edu.ru/subject/lesson/7830/start/313083/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</w:tr>
      <w:tr w:rsidR="00DC22AB" w:rsidRPr="00B87C5E" w14:paraId="2374A16A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3B948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7DB05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Городецкая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роспись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дереву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A1CD1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05B23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5260E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1C6D8" w14:textId="63507654" w:rsidR="00DC22AB" w:rsidRPr="00B87C5E" w:rsidRDefault="003E35B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01.03.2023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62B8E" w14:textId="77777777" w:rsidR="00DC22AB" w:rsidRPr="00B87C5E" w:rsidRDefault="00782C5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Наблюдать и эстетически характеризовать красочную городецкую роспись</w:t>
            </w:r>
            <w:proofErr w:type="gram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Выполнить эскиз изделия по мотивам промысла;;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1AD51" w14:textId="77777777" w:rsidR="00DC22AB" w:rsidRPr="00B87C5E" w:rsidRDefault="00782C5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2E840" w14:textId="71BB7BC9" w:rsidR="00DC22AB" w:rsidRPr="00B87C5E" w:rsidRDefault="006A7D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https://resh.edu.ru/subject/lesson/7830/start/313083/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</w:tr>
      <w:tr w:rsidR="00DC22AB" w:rsidRPr="00B87C5E" w14:paraId="267A2C55" w14:textId="77777777">
        <w:trPr>
          <w:trHeight w:hRule="exact" w:val="10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121E5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E257C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Жостово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.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Роспись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металлу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0D0FA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DD2E0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F9CDD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19AB0" w14:textId="20D8625D" w:rsidR="00DC22AB" w:rsidRPr="00B87C5E" w:rsidRDefault="003E35B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80197" w14:textId="77777777" w:rsidR="00DC22AB" w:rsidRPr="00B87C5E" w:rsidRDefault="00782C5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Наблюдать разнообразие форм подносов и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композиционного решения их росписи</w:t>
            </w:r>
            <w:proofErr w:type="gram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Иметь опыт традиционных для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Жостова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приёмов кистевых мазков в живописи цветочных букетов.;;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1EBC6" w14:textId="77777777" w:rsidR="00DC22AB" w:rsidRPr="00B87C5E" w:rsidRDefault="00782C5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EF6AD" w14:textId="6228F23A" w:rsidR="00DC22AB" w:rsidRPr="00B87C5E" w:rsidRDefault="006A7D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https://resh.edu.ru/subject/lesson/7831/start/313112/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</w:tr>
    </w:tbl>
    <w:p w14:paraId="3803787E" w14:textId="77777777" w:rsidR="00DC22AB" w:rsidRPr="00B87C5E" w:rsidRDefault="00DC22A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14:paraId="78325BC7" w14:textId="77777777" w:rsidR="00DC22AB" w:rsidRPr="00B87C5E" w:rsidRDefault="00DC22AB">
      <w:pPr>
        <w:rPr>
          <w:rFonts w:ascii="Times New Roman" w:hAnsi="Times New Roman" w:cs="Times New Roman"/>
          <w:sz w:val="16"/>
          <w:szCs w:val="16"/>
        </w:rPr>
        <w:sectPr w:rsidR="00DC22AB" w:rsidRPr="00B87C5E">
          <w:pgSz w:w="16840" w:h="11900"/>
          <w:pgMar w:top="284" w:right="640" w:bottom="9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EF7D19C" w14:textId="77777777" w:rsidR="00DC22AB" w:rsidRPr="00B87C5E" w:rsidRDefault="00DC22A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C22AB" w:rsidRPr="00B87C5E" w14:paraId="4361B5DC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1324D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38BA4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Искусство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лаковой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жи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​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вописи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0D9FC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7765C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46AC8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15FCF" w14:textId="12BD912F" w:rsidR="00DC22AB" w:rsidRPr="00B87C5E" w:rsidRDefault="003E35B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22.03.2023-05.04.2023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56A47" w14:textId="77777777" w:rsidR="00DC22AB" w:rsidRPr="00B87C5E" w:rsidRDefault="00782C5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Наблюдать, разглядывать, любоваться, обсуждать произведения лаковой миниатюры</w:t>
            </w:r>
            <w:proofErr w:type="gram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proofErr w:type="gram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нать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об истории происхождения промыслов лаковой миниатюры.;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Объяснять роль искусства лаковой миниатюры в сохранении и развитии традиций отечественной культуры.;;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B1D28" w14:textId="77777777" w:rsidR="00DC22AB" w:rsidRPr="00B87C5E" w:rsidRDefault="00782C5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B87C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B87C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упрос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A48A6" w14:textId="02C1F55E" w:rsidR="00DC22AB" w:rsidRPr="00B87C5E" w:rsidRDefault="006A7D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https://resh.edu.ru/subject/lesson/7831/start/313112/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</w:tr>
      <w:tr w:rsidR="00DC22AB" w:rsidRPr="006A7D09" w14:paraId="5FB0F78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AA38C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DC22AB" w:rsidRPr="00B87C5E" w14:paraId="2365BECF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5667D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99ED5" w14:textId="77777777" w:rsidR="00DC22AB" w:rsidRPr="00B87C5E" w:rsidRDefault="00782C55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F078E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19294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0EFE3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FB32D" w14:textId="0D7763D6" w:rsidR="00DC22AB" w:rsidRPr="00B87C5E" w:rsidRDefault="003E35B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12.04.2023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9ABC5" w14:textId="77777777" w:rsidR="00DC22AB" w:rsidRPr="00B87C5E" w:rsidRDefault="00782C5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FB062" w14:textId="77777777" w:rsidR="00DC22AB" w:rsidRPr="00B87C5E" w:rsidRDefault="00782C5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E7757" w14:textId="69D358D1" w:rsidR="00DC22AB" w:rsidRPr="00B87C5E" w:rsidRDefault="006A7D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https://resh.edu.ru/subject/lesson/7834/start/313175/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  <w:p w14:paraId="60B53958" w14:textId="54B8696C" w:rsidR="00DC22AB" w:rsidRPr="00B87C5E" w:rsidRDefault="006A7D09">
            <w:pPr>
              <w:autoSpaceDE w:val="0"/>
              <w:autoSpaceDN w:val="0"/>
              <w:spacing w:before="404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https://resh.edu.ru/subject/lesson/7839/start/313480/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</w:tr>
      <w:tr w:rsidR="00DC22AB" w:rsidRPr="00B87C5E" w14:paraId="6F71744B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5DCE0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73067" w14:textId="77777777" w:rsidR="00DC22AB" w:rsidRPr="00B87C5E" w:rsidRDefault="00782C5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8ADA4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A5EB2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F9EB8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8BA54" w14:textId="4600E190" w:rsidR="00DC22AB" w:rsidRPr="00B87C5E" w:rsidRDefault="003E35B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19.04.2023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11F47" w14:textId="77777777" w:rsidR="00DC22AB" w:rsidRPr="00B87C5E" w:rsidRDefault="00782C5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определить, к какой эпохе и народу он относится</w:t>
            </w:r>
            <w:proofErr w:type="gram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Проводить исследование орнаментов выбранной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культуры;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отвечая на вопросы о своеобразии традиций орнамента.; Иметь опыт изображения орнаментов выбранной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культуры;;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9BCCF" w14:textId="77777777" w:rsidR="00DC22AB" w:rsidRPr="00B87C5E" w:rsidRDefault="00782C5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D3F1E" w14:textId="57B5563C" w:rsidR="00DC22AB" w:rsidRPr="00B87C5E" w:rsidRDefault="006A7D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https://resh.edu.ru/subject/lesson/7834/start/313175/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  <w:p w14:paraId="01CB4DB9" w14:textId="58086489" w:rsidR="00DC22AB" w:rsidRPr="00B87C5E" w:rsidRDefault="006A7D09">
            <w:pPr>
              <w:autoSpaceDE w:val="0"/>
              <w:autoSpaceDN w:val="0"/>
              <w:spacing w:before="402" w:after="0" w:line="233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https://www.youtube.com/watch?v=1xndkuH3fMc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</w:tr>
      <w:tr w:rsidR="00DC22AB" w:rsidRPr="00B87C5E" w14:paraId="13C8010A" w14:textId="7777777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74307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355F5" w14:textId="77777777" w:rsidR="00DC22AB" w:rsidRPr="00B87C5E" w:rsidRDefault="00782C5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57FEE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9A4D3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52AE9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C1B04" w14:textId="4C228F28" w:rsidR="00DC22AB" w:rsidRPr="00B87C5E" w:rsidRDefault="003E35B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26.04.2023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53148" w14:textId="77777777" w:rsidR="00DC22AB" w:rsidRPr="00B87C5E" w:rsidRDefault="00782C5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</w:t>
            </w:r>
            <w:proofErr w:type="gram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Изображать предметы одежды.;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Создавать эскиз одежды или деталей одежды для разных членов сообщества этой культуры;;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08647" w14:textId="77777777" w:rsidR="00DC22AB" w:rsidRPr="00B87C5E" w:rsidRDefault="00782C5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C1394" w14:textId="717ED7AB" w:rsidR="00DC22AB" w:rsidRPr="00B87C5E" w:rsidRDefault="006A7D09">
            <w:pPr>
              <w:autoSpaceDE w:val="0"/>
              <w:autoSpaceDN w:val="0"/>
              <w:spacing w:before="78" w:after="0" w:line="37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https://resh.edu.ru/subject/lesson/7835/start/313206/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="00782C55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hyperlink r:id="rId33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https://resh.edu.ru/subject/lesson/7836/start/280792/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</w:tr>
      <w:tr w:rsidR="00DC22AB" w:rsidRPr="00B87C5E" w14:paraId="2BA81DDF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CA22A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614AC" w14:textId="77777777" w:rsidR="00DC22AB" w:rsidRPr="00B87C5E" w:rsidRDefault="00782C5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Целостный образ декоративн</w:t>
            </w:r>
            <w:proofErr w:type="gram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о-</w:t>
            </w:r>
            <w:proofErr w:type="gramEnd"/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40E96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04CF6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54340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1A579" w14:textId="749E2581" w:rsidR="00DC22AB" w:rsidRPr="00B87C5E" w:rsidRDefault="00B87C5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03.05.2023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5E7C6" w14:textId="77777777" w:rsidR="00DC22AB" w:rsidRPr="00B87C5E" w:rsidRDefault="00782C5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98873" w14:textId="77777777" w:rsidR="00DC22AB" w:rsidRPr="00B87C5E" w:rsidRDefault="00782C5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45E71" w14:textId="6EF08B8C" w:rsidR="00DC22AB" w:rsidRPr="00B87C5E" w:rsidRDefault="006A7D09">
            <w:pPr>
              <w:autoSpaceDE w:val="0"/>
              <w:autoSpaceDN w:val="0"/>
              <w:spacing w:before="76" w:after="0" w:line="37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https://resh.edu.ru/subject/lesson/7835/start/313206/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="00782C55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hyperlink r:id="rId35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https://resh.edu.ru/subject/lesson/7836/main/280796/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</w:tr>
      <w:tr w:rsidR="00DC22AB" w:rsidRPr="006A7D09" w14:paraId="6059776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ECCF3" w14:textId="77777777" w:rsidR="00DC22AB" w:rsidRPr="00B87C5E" w:rsidRDefault="00782C5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DC22AB" w:rsidRPr="00B87C5E" w14:paraId="174EBE16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7287F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98E2B" w14:textId="77777777" w:rsidR="00DC22AB" w:rsidRPr="00B87C5E" w:rsidRDefault="00782C5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FCF08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61D5B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0EF6C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DC107" w14:textId="2FB65F06" w:rsidR="00DC22AB" w:rsidRPr="00B87C5E" w:rsidRDefault="00B87C5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2E542" w14:textId="77777777" w:rsidR="00DC22AB" w:rsidRPr="00B87C5E" w:rsidRDefault="00782C5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Наблюдать и эстетически анализировать произведения современного декоративного и прикладного искусства</w:t>
            </w:r>
            <w:proofErr w:type="gram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.; </w:t>
            </w:r>
            <w:proofErr w:type="gram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Выполнить творческую импровизацию на основе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произведений современных художников;;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20C44" w14:textId="77777777" w:rsidR="00DC22AB" w:rsidRPr="00B87C5E" w:rsidRDefault="00782C5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D46C5" w14:textId="42BE445B" w:rsidR="00DC22AB" w:rsidRPr="00B87C5E" w:rsidRDefault="006A7D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https://resh.edu.ru/subject/lesson/7840/start/313511/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  <w:p w14:paraId="2270EB01" w14:textId="7B0DC951" w:rsidR="00DC22AB" w:rsidRPr="00B87C5E" w:rsidRDefault="006A7D09">
            <w:pPr>
              <w:autoSpaceDE w:val="0"/>
              <w:autoSpaceDN w:val="0"/>
              <w:spacing w:before="404" w:after="0" w:line="23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https://www.youtube.com/watch</w:t>
              </w:r>
            </w:hyperlink>
            <w:r w:rsidR="00782C55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?</w:t>
            </w:r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  <w:p w14:paraId="60F44D84" w14:textId="5AF11931" w:rsidR="00DC22AB" w:rsidRPr="00B87C5E" w:rsidRDefault="00782C55">
            <w:pPr>
              <w:autoSpaceDE w:val="0"/>
              <w:autoSpaceDN w:val="0"/>
              <w:spacing w:before="20" w:after="0" w:line="230" w:lineRule="auto"/>
              <w:ind w:lef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v=WYKUG3dVidk</w:t>
            </w:r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</w:p>
        </w:tc>
      </w:tr>
      <w:tr w:rsidR="00DC22AB" w:rsidRPr="00B87C5E" w14:paraId="5CFF4B0C" w14:textId="77777777">
        <w:trPr>
          <w:trHeight w:hRule="exact" w:val="205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F1281" w14:textId="77777777" w:rsidR="00DC22AB" w:rsidRPr="00B87C5E" w:rsidRDefault="00782C5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5.2.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5C7C4" w14:textId="77777777" w:rsidR="00DC22AB" w:rsidRPr="00B87C5E" w:rsidRDefault="00782C5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D6911" w14:textId="77777777" w:rsidR="00DC22AB" w:rsidRPr="00B87C5E" w:rsidRDefault="00782C5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49A3A" w14:textId="77777777" w:rsidR="00DC22AB" w:rsidRPr="00B87C5E" w:rsidRDefault="00782C5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D86E1" w14:textId="77777777" w:rsidR="00DC22AB" w:rsidRPr="00B87C5E" w:rsidRDefault="00782C5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C171D" w14:textId="02683011" w:rsidR="00DC22AB" w:rsidRPr="00B87C5E" w:rsidRDefault="00B87C5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17.05.2023</w:t>
            </w:r>
          </w:p>
        </w:tc>
        <w:tc>
          <w:tcPr>
            <w:tcW w:w="40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FA846" w14:textId="77777777" w:rsidR="00DC22AB" w:rsidRPr="00B87C5E" w:rsidRDefault="00782C5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 значение государственной символики и роль художника в её разработке.;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Разъяснять смысловое значение изобразительн</w:t>
            </w:r>
            <w:proofErr w:type="gram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о-</w:t>
            </w:r>
            <w:proofErr w:type="gramEnd"/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декоративных элементов в государственной символике и в гербе родного города.;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Рассказывать о происхождении и традициях геральдики.; Разрабатывать эскиз личной семейной эмблемы или эмблемы класса;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школы;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кружка дополнительного образования;;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75F46" w14:textId="77777777" w:rsidR="00DC22AB" w:rsidRPr="00B87C5E" w:rsidRDefault="00782C5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EABBE" w14:textId="5374D477" w:rsidR="00DC22AB" w:rsidRPr="00B87C5E" w:rsidRDefault="006A7D0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https://resh.edu.ru/subject/lesson/7837/start/313452/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="00782C55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hyperlink r:id="rId39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https://resh.edu.ru/subject/lesson/7838/start/313567/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</w:tr>
    </w:tbl>
    <w:p w14:paraId="48EEFFF3" w14:textId="77777777" w:rsidR="00DC22AB" w:rsidRPr="00B87C5E" w:rsidRDefault="00DC22A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14:paraId="13DDD908" w14:textId="77777777" w:rsidR="00DC22AB" w:rsidRPr="00B87C5E" w:rsidRDefault="00DC22AB">
      <w:pPr>
        <w:rPr>
          <w:rFonts w:ascii="Times New Roman" w:hAnsi="Times New Roman" w:cs="Times New Roman"/>
          <w:sz w:val="16"/>
          <w:szCs w:val="16"/>
        </w:rPr>
        <w:sectPr w:rsidR="00DC22AB" w:rsidRPr="00B87C5E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0DBD3E2" w14:textId="77777777" w:rsidR="00DC22AB" w:rsidRPr="00B87C5E" w:rsidRDefault="00DC22A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C22AB" w:rsidRPr="00B87C5E" w14:paraId="40DEBB15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C65FC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14912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CE6D3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FD15E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FDD22" w14:textId="77777777" w:rsidR="00DC22AB" w:rsidRPr="00B87C5E" w:rsidRDefault="00782C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36753" w14:textId="2987216A" w:rsidR="00DC22AB" w:rsidRPr="00B87C5E" w:rsidRDefault="00B87C5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FAC4D" w14:textId="77777777" w:rsidR="00DC22AB" w:rsidRPr="00B87C5E" w:rsidRDefault="00782C5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Обнаруживать украшения на улицах родного города и рассказывать о них</w:t>
            </w:r>
            <w:proofErr w:type="gram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.;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Объяснять; </w:t>
            </w:r>
            <w:r w:rsidRPr="00B87C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зачем люди в праздник украшают окружение и себя.; Участвовать в праздничном оформлении школы;;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1D4F3" w14:textId="77777777" w:rsidR="00DC22AB" w:rsidRPr="00B87C5E" w:rsidRDefault="00782C5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332FE" w14:textId="6B9CC87D" w:rsidR="00DC22AB" w:rsidRPr="00B87C5E" w:rsidRDefault="006A7D0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https://resh.edu.ru/subject/lesson/2109/main/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  <w:p w14:paraId="6C67DD0A" w14:textId="6406CE81" w:rsidR="00DC22AB" w:rsidRPr="00B87C5E" w:rsidRDefault="006A7D09">
            <w:pPr>
              <w:autoSpaceDE w:val="0"/>
              <w:autoSpaceDN w:val="0"/>
              <w:spacing w:before="404" w:after="0" w:line="23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https://aira.ru/proekty/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  <w:p w14:paraId="6797AD42" w14:textId="5FC70D9E" w:rsidR="00DC22AB" w:rsidRPr="00B87C5E" w:rsidRDefault="006A7D09">
            <w:pPr>
              <w:autoSpaceDE w:val="0"/>
              <w:autoSpaceDN w:val="0"/>
              <w:spacing w:before="404" w:after="0" w:line="23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B645E1" w:rsidRPr="00B87C5E">
                <w:rPr>
                  <w:rStyle w:val="aff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https://megapolisgroup.spb.ru/portfolio</w:t>
              </w:r>
            </w:hyperlink>
            <w:r w:rsidR="00B645E1" w:rsidRPr="00B87C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</w:tr>
      <w:tr w:rsidR="00DC22AB" w14:paraId="75E9DD69" w14:textId="77777777">
        <w:trPr>
          <w:trHeight w:hRule="exact" w:val="520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BE301" w14:textId="77777777" w:rsidR="00DC22AB" w:rsidRPr="00B8310A" w:rsidRDefault="00782C5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0770E" w14:textId="77777777" w:rsidR="00DC22AB" w:rsidRDefault="00782C5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417D2" w14:textId="77777777" w:rsidR="00DC22AB" w:rsidRDefault="00782C5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2B4ED" w14:textId="77777777" w:rsidR="00DC22AB" w:rsidRDefault="00782C5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9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38F36" w14:textId="77777777" w:rsidR="00DC22AB" w:rsidRDefault="00DC22AB"/>
        </w:tc>
      </w:tr>
    </w:tbl>
    <w:p w14:paraId="27DFFA56" w14:textId="77777777" w:rsidR="00DC22AB" w:rsidRDefault="00DC22AB">
      <w:pPr>
        <w:autoSpaceDE w:val="0"/>
        <w:autoSpaceDN w:val="0"/>
        <w:spacing w:after="0" w:line="14" w:lineRule="exact"/>
      </w:pPr>
    </w:p>
    <w:p w14:paraId="56936C04" w14:textId="77777777" w:rsidR="00DC22AB" w:rsidRDefault="00DC22AB">
      <w:pPr>
        <w:sectPr w:rsidR="00DC22A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0A3A6D3" w14:textId="77777777" w:rsidR="00DC22AB" w:rsidRDefault="00DC22AB">
      <w:pPr>
        <w:autoSpaceDE w:val="0"/>
        <w:autoSpaceDN w:val="0"/>
        <w:spacing w:after="78" w:line="220" w:lineRule="exact"/>
      </w:pPr>
    </w:p>
    <w:p w14:paraId="5143D088" w14:textId="77777777" w:rsidR="00DC22AB" w:rsidRDefault="00782C5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57B70C0B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3D031" w14:textId="77777777" w:rsidR="00DC22AB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6B905" w14:textId="77777777" w:rsidR="00DC22AB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4F120" w14:textId="77777777" w:rsidR="00DC22AB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3194A" w14:textId="77777777" w:rsidR="00DC22AB" w:rsidRDefault="00782C5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DFC5B" w14:textId="77777777" w:rsidR="00DC22AB" w:rsidRDefault="00782C55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DC22AB" w14:paraId="78DD2094" w14:textId="77777777" w:rsidTr="00782C55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EBCC" w14:textId="77777777" w:rsidR="00DC22AB" w:rsidRDefault="00DC22AB"/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B6DF" w14:textId="77777777" w:rsidR="00DC22AB" w:rsidRDefault="00DC22A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B409C" w14:textId="77777777" w:rsidR="00DC22AB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A71F9" w14:textId="77777777" w:rsidR="00DC22AB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31401" w14:textId="77777777" w:rsidR="00DC22AB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4D32" w14:textId="77777777" w:rsidR="00DC22AB" w:rsidRDefault="00DC22AB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410C" w14:textId="77777777" w:rsidR="00DC22AB" w:rsidRDefault="00DC22AB"/>
        </w:tc>
      </w:tr>
      <w:tr w:rsidR="00782C55" w14:paraId="33F958E7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7C8F2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4DD6E" w14:textId="77777777" w:rsidR="00782C55" w:rsidRDefault="00782C55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сведения 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декоративно-прикладном искусстве. Декоративн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искусство и его виды.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прикладное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FA5EB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D03DC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9E072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440DE" w14:textId="1A73446C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95B1D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0ADA5A59" w14:textId="7777777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468EF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AA2EC" w14:textId="77777777" w:rsidR="00782C55" w:rsidRPr="00B8310A" w:rsidRDefault="00782C5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корни народного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искусства. Истоки образного языка декоративн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искусства.</w:t>
            </w:r>
          </w:p>
          <w:p w14:paraId="02D8E239" w14:textId="77777777" w:rsidR="00782C55" w:rsidRPr="00B8310A" w:rsidRDefault="00782C55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образы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народного (крестьянского) прикладного искусства.</w:t>
            </w:r>
          </w:p>
          <w:p w14:paraId="556B57CF" w14:textId="77777777" w:rsidR="00782C55" w:rsidRPr="00B8310A" w:rsidRDefault="00782C5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 народного искусства с природой, бытом, трудом, верованиями и эпосом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47566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88254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C93CD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EFDA9" w14:textId="5314911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5FC3C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6186E9E9" w14:textId="777777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8C5EC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DD46A" w14:textId="77777777" w:rsidR="00782C55" w:rsidRDefault="00782C55">
            <w:pPr>
              <w:autoSpaceDE w:val="0"/>
              <w:autoSpaceDN w:val="0"/>
              <w:spacing w:before="98" w:after="0" w:line="286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природных материалов в строительстве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изготовлении предметов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быта, их значение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характере труда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жизненного уклада.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Образно-символический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прикладного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AACB7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0C9E3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DE866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97037" w14:textId="570EFF7D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2BBAF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2CC542FA" w14:textId="7777777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87879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271DB" w14:textId="77777777" w:rsidR="00782C55" w:rsidRPr="00B8310A" w:rsidRDefault="00782C5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рисунков на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темы древних узоров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деревянной резьбы, росписи по дереву, вышивки.</w:t>
            </w:r>
          </w:p>
          <w:p w14:paraId="7696A55D" w14:textId="77777777" w:rsidR="00782C55" w:rsidRPr="00B8310A" w:rsidRDefault="00782C55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навыков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декоративного обобщения в процессе практической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творческой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2D394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B92BB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8F216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C343F" w14:textId="756C39F8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D3133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6A7354F" w14:textId="77777777" w:rsidR="00DC22AB" w:rsidRDefault="00DC22AB">
      <w:pPr>
        <w:autoSpaceDE w:val="0"/>
        <w:autoSpaceDN w:val="0"/>
        <w:spacing w:after="0" w:line="14" w:lineRule="exact"/>
      </w:pPr>
    </w:p>
    <w:p w14:paraId="77B4CBEC" w14:textId="77777777" w:rsidR="00DC22AB" w:rsidRDefault="00DC22AB">
      <w:pPr>
        <w:sectPr w:rsidR="00DC22AB">
          <w:pgSz w:w="11900" w:h="16840"/>
          <w:pgMar w:top="298" w:right="650" w:bottom="9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E000DB9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1055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82C55" w14:paraId="21B5E82C" w14:textId="77777777" w:rsidTr="00782C5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B6F1E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27D96" w14:textId="77777777" w:rsidR="00782C55" w:rsidRPr="00B8310A" w:rsidRDefault="00782C5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</w:t>
            </w:r>
          </w:p>
          <w:p w14:paraId="0F189300" w14:textId="77777777" w:rsidR="00782C55" w:rsidRPr="00B8310A" w:rsidRDefault="00782C55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избы, единство красоты и пользы —</w:t>
            </w:r>
            <w:r w:rsidRPr="00B8310A">
              <w:rPr>
                <w:lang w:val="ru-RU"/>
              </w:rPr>
              <w:br/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функционального</w:t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символического — в её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постройке и украшении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C209F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C4162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553B3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8C0B0" w14:textId="47E28CF1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4DE6D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6734963D" w14:textId="77777777" w:rsidTr="00782C5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89B1A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31A59" w14:textId="77777777" w:rsidR="00782C55" w:rsidRPr="00B8310A" w:rsidRDefault="00782C5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Убранство русской избы. Выполнение рисунков 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—э</w:t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скизов орнаментального декора крестьянского дома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6A35E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64197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EFBAC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9C9B4" w14:textId="5945C64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BDE86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621E079A" w14:textId="77777777" w:rsidTr="00782C5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4A103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1DDCA" w14:textId="77777777" w:rsidR="00782C55" w:rsidRPr="00B8310A" w:rsidRDefault="00782C5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</w:t>
            </w:r>
          </w:p>
          <w:p w14:paraId="5FB63EDC" w14:textId="77777777" w:rsidR="00782C55" w:rsidRDefault="00782C55">
            <w:pPr>
              <w:autoSpaceDE w:val="0"/>
              <w:autoSpaceDN w:val="0"/>
              <w:spacing w:before="70" w:after="0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Устройство внутреннего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пространства крестьянского дома.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жилой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66BC4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1315E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FC408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03B6E" w14:textId="102A7FE1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49A3F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0E1E732D" w14:textId="77777777" w:rsidTr="00782C5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678EF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A486F" w14:textId="77777777" w:rsidR="00782C55" w:rsidRDefault="00782C55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Предметы народного быта: их декор.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украшении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99B7A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E3FEE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77889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7FFE7" w14:textId="49789E2C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11C7C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5FE46030" w14:textId="77777777" w:rsidTr="00782C5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54CAF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B9D0F" w14:textId="77777777" w:rsidR="00782C55" w:rsidRPr="00B8310A" w:rsidRDefault="00782C5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Характерные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народного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традиционного быта у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разных народов.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506DE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531E4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7B6FE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423D5" w14:textId="7C0BEEA3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FA25C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42ECCA01" w14:textId="77777777" w:rsidTr="00782C55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AF730" w14:textId="7777777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9DFE6" w14:textId="77777777" w:rsidR="00782C55" w:rsidRPr="00B8310A" w:rsidRDefault="00782C55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Выполнение рисунков предметов народного быта, выявление мудрости их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выразительной формы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орнаментальн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символического оформления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F773D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E1C3A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DB855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577DD" w14:textId="70CECF7C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40ABD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110E5DEF" w14:textId="77777777" w:rsidR="00DC22AB" w:rsidRDefault="00DC22AB">
      <w:pPr>
        <w:autoSpaceDE w:val="0"/>
        <w:autoSpaceDN w:val="0"/>
        <w:spacing w:after="0" w:line="14" w:lineRule="exact"/>
      </w:pPr>
    </w:p>
    <w:p w14:paraId="6F365DEE" w14:textId="77777777" w:rsidR="00DC22AB" w:rsidRDefault="00DC22AB">
      <w:pPr>
        <w:sectPr w:rsidR="00DC22A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3BE77F0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1055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82C55" w14:paraId="43321CD1" w14:textId="77777777" w:rsidTr="00782C55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BEB10" w14:textId="7777777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5731F" w14:textId="77777777" w:rsidR="00782C55" w:rsidRPr="00B8310A" w:rsidRDefault="00782C55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 Образный строй народного праздничного костюма — женского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мужского. Традиционная конструкция русского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женского костюма —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северорусский (сарафан) и южнорусский (понёва)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варианты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E297B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A1686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EC70D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73CA7" w14:textId="6ADF1AF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EA0F9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7AEDA4F8" w14:textId="77777777" w:rsidTr="00782C5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845C7" w14:textId="77777777" w:rsidR="00782C55" w:rsidRDefault="00782C5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9EAEA" w14:textId="77777777" w:rsidR="00782C55" w:rsidRPr="00B8310A" w:rsidRDefault="00782C55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Разнообразие форм и украшений народного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праздничного костюма для различных регионов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5E427" w14:textId="77777777" w:rsidR="00782C55" w:rsidRDefault="00782C5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EA182" w14:textId="77777777" w:rsidR="00782C55" w:rsidRDefault="00782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6BD15" w14:textId="77777777" w:rsidR="00782C55" w:rsidRDefault="00782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0CC0E" w14:textId="0C1A654D" w:rsidR="00782C55" w:rsidRDefault="00782C55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137FD" w14:textId="77777777" w:rsidR="00782C55" w:rsidRDefault="00782C55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20967108" w14:textId="77777777" w:rsidTr="00782C55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EC9EA" w14:textId="7777777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4C763" w14:textId="77777777" w:rsidR="00782C55" w:rsidRPr="00B8310A" w:rsidRDefault="00782C55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Искусство народной вышивки. Вышивка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костюмах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обрядах. Древнее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присутствие всех типов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орнаментов в народной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1EF57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7B64B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94558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6229A" w14:textId="5E4E5BF4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A3B6C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08BC9E1F" w14:textId="77777777" w:rsidTr="00782C5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B0EBB" w14:textId="7777777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0F911" w14:textId="77777777" w:rsidR="00782C55" w:rsidRPr="00B8310A" w:rsidRDefault="00782C5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proofErr w:type="spell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костюм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собенности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традиционных орнаментов текстильных промыслов в разных регионах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FF8EA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CE6AD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A4121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1775D" w14:textId="7F2A91FA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D059A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4B865225" w14:textId="77777777" w:rsidTr="00782C5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AAF14" w14:textId="77777777" w:rsidR="00782C55" w:rsidRDefault="00782C5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B70DC" w14:textId="77777777" w:rsidR="00782C55" w:rsidRPr="00B8310A" w:rsidRDefault="00782C55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Выполнение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 традиционных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праздничных костюмов,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в форме,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цветовом решении,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орнаментике костюма черт национального своеобразия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5A14F" w14:textId="77777777" w:rsidR="00782C55" w:rsidRDefault="00782C5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A1111" w14:textId="77777777" w:rsidR="00782C55" w:rsidRDefault="00782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D89F2" w14:textId="77777777" w:rsidR="00782C55" w:rsidRDefault="00782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201C6" w14:textId="1F2F2B11" w:rsidR="00782C55" w:rsidRDefault="00782C55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AE23E" w14:textId="77777777" w:rsidR="00782C55" w:rsidRDefault="00782C55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75A243D9" w14:textId="77777777" w:rsidTr="00782C55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A2563" w14:textId="7777777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93FE6" w14:textId="77777777" w:rsidR="00782C55" w:rsidRPr="00B8310A" w:rsidRDefault="00782C5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14:paraId="48253AFD" w14:textId="77777777" w:rsidR="00782C55" w:rsidRPr="00B8310A" w:rsidRDefault="00782C5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Календарные народные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как синтез всех видов народного творчества.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4CCFB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8A78D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0BB6A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2C0A0" w14:textId="6F93FFC4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4A247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6D11D5AA" w14:textId="77777777" w:rsidR="00DC22AB" w:rsidRDefault="00DC22AB">
      <w:pPr>
        <w:autoSpaceDE w:val="0"/>
        <w:autoSpaceDN w:val="0"/>
        <w:spacing w:after="0" w:line="14" w:lineRule="exact"/>
      </w:pPr>
    </w:p>
    <w:p w14:paraId="603EC215" w14:textId="77777777" w:rsidR="00DC22AB" w:rsidRDefault="00DC22AB">
      <w:pPr>
        <w:sectPr w:rsidR="00DC22AB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2A88C0C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1055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82C55" w14:paraId="6D11FD3B" w14:textId="77777777" w:rsidTr="00782C5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1A231" w14:textId="7777777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818F9" w14:textId="77777777" w:rsidR="00782C55" w:rsidRPr="00B8310A" w:rsidRDefault="00782C5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14:paraId="52330D4E" w14:textId="77777777" w:rsidR="00782C55" w:rsidRDefault="00782C55">
            <w:pPr>
              <w:autoSpaceDE w:val="0"/>
              <w:autoSpaceDN w:val="0"/>
              <w:spacing w:before="70" w:after="0" w:line="281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сюжетной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 или участие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работе по созданию </w:t>
            </w:r>
            <w:r w:rsidRPr="00B8310A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коллективного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24520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2A3A9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D455E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AD8C1" w14:textId="44892509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A2108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5980C568" w14:textId="77777777" w:rsidTr="00782C5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CABA7" w14:textId="7777777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2232C" w14:textId="77777777" w:rsidR="00782C55" w:rsidRDefault="00782C55">
            <w:pPr>
              <w:autoSpaceDE w:val="0"/>
              <w:autoSpaceDN w:val="0"/>
              <w:spacing w:before="98" w:after="0" w:line="286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Многообразие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видов традиционных ремёсел и происхождение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народов России.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каждого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C3256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407E7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FE9A7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3A978" w14:textId="5C5EAA2D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95FE6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695336A0" w14:textId="77777777" w:rsidTr="00782C5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2123B" w14:textId="7777777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2270C" w14:textId="77777777" w:rsidR="00782C55" w:rsidRPr="00B8310A" w:rsidRDefault="00782C55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Разнообразие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народных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ремёсел и их связь с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регионально-национальным бытом (дерево, береста,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керамика, металл, кость, мех и кожа, шерсть и лён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0A104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E165C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C9439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F2F84" w14:textId="36B36D5F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EA880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2FDE7FAE" w14:textId="77777777" w:rsidTr="00782C5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38958" w14:textId="7777777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8BA0D" w14:textId="77777777" w:rsidR="00782C55" w:rsidRPr="00B8310A" w:rsidRDefault="00782C5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Традиционные древние образы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современных игрушках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народных 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670B2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E2CB0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5357B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1657C" w14:textId="15DB7969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F0990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6DA7D610" w14:textId="77777777" w:rsidTr="00782C5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500AF" w14:textId="77777777" w:rsidR="00782C55" w:rsidRDefault="00782C5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7F2EE" w14:textId="77777777" w:rsidR="00782C55" w:rsidRPr="00B8310A" w:rsidRDefault="00782C55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эскиза игрушки по мотивам избранного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F833F" w14:textId="77777777" w:rsidR="00782C55" w:rsidRDefault="00782C5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ABD89" w14:textId="77777777" w:rsidR="00782C55" w:rsidRDefault="00782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60CB4" w14:textId="77777777" w:rsidR="00782C55" w:rsidRDefault="00782C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250B8" w14:textId="1FCD5D34" w:rsidR="00782C55" w:rsidRDefault="00782C55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FA273" w14:textId="77777777" w:rsidR="00782C55" w:rsidRDefault="00782C55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0E1A6DE4" w14:textId="77777777" w:rsidTr="00782C5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C1E2B" w14:textId="7777777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E4949" w14:textId="77777777" w:rsidR="00782C55" w:rsidRPr="00B8310A" w:rsidRDefault="00782C5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дереву. Хохлома. 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E646A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F09C0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60362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CB160" w14:textId="247D663D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D837F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656B67F1" w14:textId="77777777" w:rsidTr="00782C5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673A2" w14:textId="7777777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EE358" w14:textId="77777777" w:rsidR="00782C55" w:rsidRPr="00B8310A" w:rsidRDefault="00782C5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Керамика. Искусство Гжели. 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48A79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12631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2DE4C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6E1CD" w14:textId="79C7FD89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15E4C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083E339F" w14:textId="77777777" w:rsidTr="00782C5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F7CB0" w14:textId="7777777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F5A9C" w14:textId="77777777" w:rsidR="00782C55" w:rsidRPr="00B8310A" w:rsidRDefault="00782C55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Городецкая роспись по дереву. Создание эскиза изделия по мотивам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3D103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63EBA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128DB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937BD" w14:textId="085666A3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C5A3B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554F185A" w14:textId="77777777" w:rsidR="00DC22AB" w:rsidRDefault="00DC22AB">
      <w:pPr>
        <w:autoSpaceDE w:val="0"/>
        <w:autoSpaceDN w:val="0"/>
        <w:spacing w:after="0" w:line="14" w:lineRule="exact"/>
      </w:pPr>
    </w:p>
    <w:p w14:paraId="56661A5F" w14:textId="77777777" w:rsidR="00DC22AB" w:rsidRDefault="00DC22AB">
      <w:pPr>
        <w:sectPr w:rsidR="00DC22AB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60E9B03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1055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82C55" w14:paraId="1FDFF8C3" w14:textId="77777777" w:rsidTr="00782C5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D762B" w14:textId="7777777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B0C50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металлу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437D9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F510E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55C08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85F7E" w14:textId="786ADCC4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454A5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6CBD1BCF" w14:textId="77777777" w:rsidTr="00782C5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71ADE" w14:textId="7777777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EA22C" w14:textId="77777777" w:rsidR="00782C55" w:rsidRPr="00B8310A" w:rsidRDefault="00782C5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Древние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художественной обработки металла в разных регионах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03EA3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FC616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F0FC9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D6B0A" w14:textId="36A43F7E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00A05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1CF24F28" w14:textId="77777777" w:rsidTr="00782C5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0C4AB" w14:textId="7777777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5A053" w14:textId="77777777" w:rsidR="00782C55" w:rsidRPr="00B8310A" w:rsidRDefault="00782C55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Искусство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лаковой живописи: Палех, Федоскино, 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Мстёра.</w:t>
            </w:r>
          </w:p>
          <w:p w14:paraId="5E445F93" w14:textId="2E32B599" w:rsidR="00782C55" w:rsidRPr="00B8310A" w:rsidRDefault="00782C55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композиции на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сказочный сюжет по мотивам лаковых миниатюр</w:t>
            </w:r>
            <w:r w:rsidR="007D15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378ED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2CC81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C3161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F266F" w14:textId="1A849B7E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22997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413CF024" w14:textId="77777777" w:rsidTr="00782C55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375DE" w14:textId="7777777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D924D" w14:textId="77777777" w:rsidR="00782C55" w:rsidRPr="00B8310A" w:rsidRDefault="00782C55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в культуре разных эпох и народов. Роль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 в культуре древних цивилизаций. Выполнение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зарисовок элементов декора или декорированных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266D8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04243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ADD5A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ABDCF" w14:textId="6C4DFE9F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06844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659A07FC" w14:textId="77777777" w:rsidTr="00782C5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55D15" w14:textId="7777777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0DDD2" w14:textId="77777777" w:rsidR="00782C55" w:rsidRPr="00B8310A" w:rsidRDefault="00782C5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Особенности орнамента в культурах разных народов. Выполнение изображений орнаментов выбранной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AB068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E6DEF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C2FBC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004D6" w14:textId="072E0F6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6286F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2A869A87" w14:textId="77777777" w:rsidTr="00782C5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12A55" w14:textId="7777777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1EC46" w14:textId="454AEC90" w:rsidR="00782C55" w:rsidRPr="00B8310A" w:rsidRDefault="00782C55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Особенности конструкции и декора одежды. Создание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эскиза одежды или деталей одежды для разных членов сообщества выбранной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</w:t>
            </w:r>
            <w:r w:rsidR="007D15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21AC3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982CE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BFC1D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3D839" w14:textId="0D119CCA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AEDED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42431947" w14:textId="77777777" w:rsidTr="00782C55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30995" w14:textId="7777777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3591F" w14:textId="77777777" w:rsidR="00782C55" w:rsidRPr="00B8310A" w:rsidRDefault="00782C55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культуры.</w:t>
            </w:r>
          </w:p>
          <w:p w14:paraId="7AAEB261" w14:textId="46740B3C" w:rsidR="00782C55" w:rsidRPr="00B8310A" w:rsidRDefault="00782C55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коллективного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панно, показывающего образ выбранной эпохи</w:t>
            </w:r>
            <w:r w:rsidR="007D15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E3551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0247E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4B4DE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B59E0" w14:textId="77B8B7F6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3CD2D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32DA225" w14:textId="77777777" w:rsidR="00DC22AB" w:rsidRDefault="00DC22AB">
      <w:pPr>
        <w:autoSpaceDE w:val="0"/>
        <w:autoSpaceDN w:val="0"/>
        <w:spacing w:after="0" w:line="14" w:lineRule="exact"/>
      </w:pPr>
    </w:p>
    <w:p w14:paraId="28B227C1" w14:textId="77777777" w:rsidR="00DC22AB" w:rsidRDefault="00DC22AB">
      <w:pPr>
        <w:sectPr w:rsidR="00DC22AB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5ABE76F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1055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82C55" w14:paraId="0B7F9773" w14:textId="77777777" w:rsidTr="00782C5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A82BD" w14:textId="7777777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65856" w14:textId="77777777" w:rsidR="00782C55" w:rsidRDefault="00782C55">
            <w:pPr>
              <w:autoSpaceDE w:val="0"/>
              <w:autoSpaceDN w:val="0"/>
              <w:spacing w:before="98" w:after="0" w:line="283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современного декоративного искусства.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импровизации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художников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7C69D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B5A09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A05C7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C7C88" w14:textId="02CEAFF1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2540F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5787C4BA" w14:textId="77777777" w:rsidTr="00782C5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1BBA5" w14:textId="7777777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86A81" w14:textId="77777777" w:rsidR="00782C55" w:rsidRPr="00B8310A" w:rsidRDefault="00782C5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жизни.</w:t>
            </w:r>
          </w:p>
          <w:p w14:paraId="5D4AAE3A" w14:textId="226499F1" w:rsidR="00782C55" w:rsidRPr="00B8310A" w:rsidRDefault="007D1564">
            <w:pPr>
              <w:autoSpaceDE w:val="0"/>
              <w:autoSpaceDN w:val="0"/>
              <w:spacing w:before="72" w:after="0" w:line="28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Разработка эскиза</w:t>
            </w:r>
            <w:r w:rsidR="00782C55"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личной семейной эмблемы или эмблемы класса, школы, кружка дополнительного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ADF55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687CF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4F86D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B3A79" w14:textId="4C029629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F1BBC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15058175" w14:textId="77777777" w:rsidTr="00782C5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2EDB6" w14:textId="77777777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6264D" w14:textId="16D8C24A" w:rsidR="00782C55" w:rsidRPr="007D1564" w:rsidRDefault="00782C5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помещений.</w:t>
            </w:r>
            <w:r w:rsidR="007D15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современного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r w:rsidRPr="007D15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Праздничное </w:t>
            </w:r>
            <w:r w:rsidRPr="007D1564">
              <w:rPr>
                <w:lang w:val="ru-RU"/>
              </w:rPr>
              <w:br/>
            </w:r>
            <w:r w:rsidRPr="007D15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оформление школы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820E1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22777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0BDE5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1E6D6" w14:textId="1A478CD9" w:rsidR="00782C55" w:rsidRDefault="00782C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18844" w14:textId="77777777" w:rsidR="00782C55" w:rsidRDefault="00782C5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2C55" w14:paraId="19CA464D" w14:textId="77777777" w:rsidTr="00782C55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4166F" w14:textId="77777777" w:rsidR="00782C55" w:rsidRPr="00B8310A" w:rsidRDefault="00782C5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D6B41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868A9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4299C" w14:textId="77777777" w:rsidR="00782C55" w:rsidRDefault="00782C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D1638" w14:textId="77777777" w:rsidR="00782C55" w:rsidRDefault="00782C55"/>
        </w:tc>
      </w:tr>
    </w:tbl>
    <w:p w14:paraId="7FF7B749" w14:textId="77777777" w:rsidR="00DC22AB" w:rsidRDefault="00DC22AB">
      <w:pPr>
        <w:autoSpaceDE w:val="0"/>
        <w:autoSpaceDN w:val="0"/>
        <w:spacing w:after="0" w:line="14" w:lineRule="exact"/>
      </w:pPr>
    </w:p>
    <w:p w14:paraId="5D3F5804" w14:textId="77777777" w:rsidR="00DC22AB" w:rsidRDefault="00DC22AB">
      <w:pPr>
        <w:sectPr w:rsidR="00DC22A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2206BE4" w14:textId="77777777" w:rsidR="00DC22AB" w:rsidRDefault="00DC22AB">
      <w:pPr>
        <w:autoSpaceDE w:val="0"/>
        <w:autoSpaceDN w:val="0"/>
        <w:spacing w:after="78" w:line="220" w:lineRule="exact"/>
      </w:pPr>
    </w:p>
    <w:p w14:paraId="10D7ECE3" w14:textId="77777777" w:rsidR="00DC22AB" w:rsidRDefault="00782C5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46A778E3" w14:textId="77777777" w:rsidR="00DC22AB" w:rsidRPr="00B8310A" w:rsidRDefault="00782C55">
      <w:pPr>
        <w:autoSpaceDE w:val="0"/>
        <w:autoSpaceDN w:val="0"/>
        <w:spacing w:before="346" w:after="0" w:line="298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21D56DB0" w14:textId="77777777" w:rsidR="00DC22AB" w:rsidRPr="00B8310A" w:rsidRDefault="00782C55">
      <w:pPr>
        <w:autoSpaceDE w:val="0"/>
        <w:autoSpaceDN w:val="0"/>
        <w:spacing w:before="262" w:after="0" w:line="298" w:lineRule="auto"/>
        <w:ind w:right="1872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ПРИМЕРНАЯ РАБОЧАЯ ПРОГРАММА ОСНОВНОГО ОБЩЕГО ОБРАЗОВАНИЯ ИЗОБРАЗИТЕЛЬНОЕ ИСКУССТВО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(для 5–7 классов образовательных организаций)</w:t>
      </w:r>
    </w:p>
    <w:p w14:paraId="13DDCEE2" w14:textId="77777777" w:rsidR="00DC22AB" w:rsidRPr="00B8310A" w:rsidRDefault="00782C55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14:paraId="3F5674B1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2C773CD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68B286F1" w14:textId="77777777" w:rsidR="00DC22AB" w:rsidRPr="00B8310A" w:rsidRDefault="00782C55">
      <w:pPr>
        <w:autoSpaceDE w:val="0"/>
        <w:autoSpaceDN w:val="0"/>
        <w:spacing w:after="0" w:line="230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23EFB4FA" w14:textId="77777777" w:rsidR="00DC22AB" w:rsidRPr="00B8310A" w:rsidRDefault="00782C55">
      <w:pPr>
        <w:autoSpaceDE w:val="0"/>
        <w:autoSpaceDN w:val="0"/>
        <w:spacing w:before="346" w:after="0" w:line="302" w:lineRule="auto"/>
        <w:ind w:right="7056"/>
        <w:jc w:val="center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8310A">
        <w:rPr>
          <w:lang w:val="ru-RU"/>
        </w:rPr>
        <w:br/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оборудование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учебного кабинета</w:t>
      </w:r>
    </w:p>
    <w:p w14:paraId="6CEA45A5" w14:textId="5FA4411A" w:rsidR="00DC22AB" w:rsidRPr="00B8310A" w:rsidRDefault="00782C55" w:rsidP="002D0387">
      <w:pPr>
        <w:autoSpaceDE w:val="0"/>
        <w:autoSpaceDN w:val="0"/>
        <w:spacing w:before="262" w:after="0" w:line="302" w:lineRule="auto"/>
        <w:ind w:right="4896"/>
        <w:rPr>
          <w:lang w:val="ru-RU"/>
        </w:rPr>
        <w:sectPr w:rsidR="00DC22AB" w:rsidRPr="00B8310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proofErr w:type="gramStart"/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ПРАКТИЧЕСКИХ РАБОТ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комплекты учебного оборудования для обучающихся</w:t>
      </w:r>
      <w:proofErr w:type="gramEnd"/>
    </w:p>
    <w:p w14:paraId="727EC0BA" w14:textId="77777777" w:rsidR="0038690B" w:rsidRPr="00B8310A" w:rsidRDefault="0038690B" w:rsidP="002D0387">
      <w:pPr>
        <w:rPr>
          <w:lang w:val="ru-RU"/>
        </w:rPr>
      </w:pPr>
    </w:p>
    <w:sectPr w:rsidR="0038690B" w:rsidRPr="00B8310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D0387"/>
    <w:rsid w:val="00326F90"/>
    <w:rsid w:val="0038690B"/>
    <w:rsid w:val="003E35B7"/>
    <w:rsid w:val="00421A38"/>
    <w:rsid w:val="004848EB"/>
    <w:rsid w:val="006A7D09"/>
    <w:rsid w:val="00782C55"/>
    <w:rsid w:val="007D1564"/>
    <w:rsid w:val="008D0042"/>
    <w:rsid w:val="00A91EDC"/>
    <w:rsid w:val="00AA1D8D"/>
    <w:rsid w:val="00AF7DA7"/>
    <w:rsid w:val="00B47730"/>
    <w:rsid w:val="00B645E1"/>
    <w:rsid w:val="00B8310A"/>
    <w:rsid w:val="00B87C5E"/>
    <w:rsid w:val="00CB0664"/>
    <w:rsid w:val="00D14A6C"/>
    <w:rsid w:val="00DC22A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E6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2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21A38"/>
    <w:rPr>
      <w:rFonts w:ascii="Tahoma" w:hAnsi="Tahoma" w:cs="Tahoma"/>
      <w:sz w:val="16"/>
      <w:szCs w:val="16"/>
    </w:rPr>
  </w:style>
  <w:style w:type="character" w:styleId="affa">
    <w:name w:val="Hyperlink"/>
    <w:basedOn w:val="a2"/>
    <w:uiPriority w:val="99"/>
    <w:unhideWhenUsed/>
    <w:rsid w:val="00D14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2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21A38"/>
    <w:rPr>
      <w:rFonts w:ascii="Tahoma" w:hAnsi="Tahoma" w:cs="Tahoma"/>
      <w:sz w:val="16"/>
      <w:szCs w:val="16"/>
    </w:rPr>
  </w:style>
  <w:style w:type="character" w:styleId="affa">
    <w:name w:val="Hyperlink"/>
    <w:basedOn w:val="a2"/>
    <w:uiPriority w:val="99"/>
    <w:unhideWhenUsed/>
    <w:rsid w:val="00D14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25/start/312989/" TargetMode="External"/><Relationship Id="rId13" Type="http://schemas.openxmlformats.org/officeDocument/2006/relationships/hyperlink" Target="https://resh.edu.ru/subject/lesson/7826/start/313020/" TargetMode="External"/><Relationship Id="rId18" Type="http://schemas.openxmlformats.org/officeDocument/2006/relationships/hyperlink" Target="https://resh.edu.ru/subject/lesson/7832/start/277138/" TargetMode="External"/><Relationship Id="rId26" Type="http://schemas.openxmlformats.org/officeDocument/2006/relationships/hyperlink" Target="https://resh.edu.ru/subject/lesson/7831/start/313112/" TargetMode="External"/><Relationship Id="rId39" Type="http://schemas.openxmlformats.org/officeDocument/2006/relationships/hyperlink" Target="https://resh.edu.ru/subject/lesson/7838/start/31356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829/start/313051/" TargetMode="External"/><Relationship Id="rId34" Type="http://schemas.openxmlformats.org/officeDocument/2006/relationships/hyperlink" Target="https://resh.edu.ru/subject/lesson/7835/start/313206/" TargetMode="External"/><Relationship Id="rId42" Type="http://schemas.openxmlformats.org/officeDocument/2006/relationships/hyperlink" Target="https://megapolisgroup.spb.ru/portfolio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WXlGf_y5Rio" TargetMode="External"/><Relationship Id="rId17" Type="http://schemas.openxmlformats.org/officeDocument/2006/relationships/hyperlink" Target="https://resh.edu.ru/subject/lesson/7828/start/277014/" TargetMode="External"/><Relationship Id="rId25" Type="http://schemas.openxmlformats.org/officeDocument/2006/relationships/hyperlink" Target="https://resh.edu.ru/subject/lesson/7830/start/313083/" TargetMode="External"/><Relationship Id="rId33" Type="http://schemas.openxmlformats.org/officeDocument/2006/relationships/hyperlink" Target="https://resh.edu.ru/subject/lesson/7836/start/280792/" TargetMode="External"/><Relationship Id="rId38" Type="http://schemas.openxmlformats.org/officeDocument/2006/relationships/hyperlink" Target="https://resh.edu.ru/subject/lesson/7837/start/3134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827/start/276982/" TargetMode="External"/><Relationship Id="rId20" Type="http://schemas.openxmlformats.org/officeDocument/2006/relationships/hyperlink" Target="https://www.youtube.com/watch?v=JrmdVd_QUTc" TargetMode="External"/><Relationship Id="rId29" Type="http://schemas.openxmlformats.org/officeDocument/2006/relationships/hyperlink" Target="https://resh.edu.ru/subject/lesson/7839/start/313480/" TargetMode="External"/><Relationship Id="rId41" Type="http://schemas.openxmlformats.org/officeDocument/2006/relationships/hyperlink" Target="https://aira.ru/proekt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7826/start/313020/" TargetMode="External"/><Relationship Id="rId24" Type="http://schemas.openxmlformats.org/officeDocument/2006/relationships/hyperlink" Target="https://resh.edu.ru/subject/lesson/7830/start/313083/" TargetMode="External"/><Relationship Id="rId32" Type="http://schemas.openxmlformats.org/officeDocument/2006/relationships/hyperlink" Target="https://resh.edu.ru/subject/lesson/7835/start/313206/" TargetMode="External"/><Relationship Id="rId37" Type="http://schemas.openxmlformats.org/officeDocument/2006/relationships/hyperlink" Target="https://www.youtube.com/watch" TargetMode="External"/><Relationship Id="rId40" Type="http://schemas.openxmlformats.org/officeDocument/2006/relationships/hyperlink" Target="https://resh.edu.ru/subject/lesson/2109/mai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7827/start/276982/" TargetMode="External"/><Relationship Id="rId23" Type="http://schemas.openxmlformats.org/officeDocument/2006/relationships/hyperlink" Target="https://goldenhohloma.com/upload/3d-tours/assorti/" TargetMode="External"/><Relationship Id="rId28" Type="http://schemas.openxmlformats.org/officeDocument/2006/relationships/hyperlink" Target="https://resh.edu.ru/subject/lesson/7834/start/313175/" TargetMode="External"/><Relationship Id="rId36" Type="http://schemas.openxmlformats.org/officeDocument/2006/relationships/hyperlink" Target="https://resh.edu.ru/subject/lesson/7840/start/313511/" TargetMode="External"/><Relationship Id="rId10" Type="http://schemas.openxmlformats.org/officeDocument/2006/relationships/hyperlink" Target="https://resh.edu.ru/subject/lesson/7826/start/313020/" TargetMode="External"/><Relationship Id="rId19" Type="http://schemas.openxmlformats.org/officeDocument/2006/relationships/hyperlink" Target="https://kudago.com/all/news/rossiya-remeslennaya-izvestnyie/" TargetMode="External"/><Relationship Id="rId31" Type="http://schemas.openxmlformats.org/officeDocument/2006/relationships/hyperlink" Target="https://www.youtube.com/watch?v=1xndkuH3fMc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7825/start/312989/" TargetMode="External"/><Relationship Id="rId14" Type="http://schemas.openxmlformats.org/officeDocument/2006/relationships/hyperlink" Target="https://www.youtube.com/watch?v=ygMOPt0VLKY" TargetMode="External"/><Relationship Id="rId22" Type="http://schemas.openxmlformats.org/officeDocument/2006/relationships/hyperlink" Target="https://resh.edu.ru/subject/lesson/7830/start/313083/" TargetMode="External"/><Relationship Id="rId27" Type="http://schemas.openxmlformats.org/officeDocument/2006/relationships/hyperlink" Target="https://resh.edu.ru/subject/lesson/7831/start/313112/" TargetMode="External"/><Relationship Id="rId30" Type="http://schemas.openxmlformats.org/officeDocument/2006/relationships/hyperlink" Target="https://resh.edu.ru/subject/lesson/7834/start/313175/" TargetMode="External"/><Relationship Id="rId35" Type="http://schemas.openxmlformats.org/officeDocument/2006/relationships/hyperlink" Target="https://resh.edu.ru/subject/lesson/7836/main/280796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93A046-3EE6-4980-8F75-351424A0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25</Pages>
  <Words>7098</Words>
  <Characters>40460</Characters>
  <Application>Microsoft Office Word</Application>
  <DocSecurity>0</DocSecurity>
  <Lines>337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47464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 Юрмы</cp:lastModifiedBy>
  <cp:revision>11</cp:revision>
  <cp:lastPrinted>2023-02-05T14:51:00Z</cp:lastPrinted>
  <dcterms:created xsi:type="dcterms:W3CDTF">2013-12-23T23:15:00Z</dcterms:created>
  <dcterms:modified xsi:type="dcterms:W3CDTF">2023-02-09T04:15:00Z</dcterms:modified>
  <cp:category/>
</cp:coreProperties>
</file>