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E5" w:rsidRPr="008923FD" w:rsidRDefault="00465633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20840" cy="9242253"/>
            <wp:effectExtent l="0" t="0" r="3810" b="0"/>
            <wp:docPr id="1" name="Рисунок 1" descr="C:\Users\Школа Юрмы\Desktop\Бикина Д.Т. скан\музыка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Юрмы\Desktop\Бикина Д.Т. скан\музыка5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33" w:rsidRDefault="0046563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242253"/>
            <wp:effectExtent l="0" t="0" r="3810" b="0"/>
            <wp:docPr id="2" name="Рисунок 2" descr="C:\Users\Школа Юрмы\Desktop\Бикина Д.Т. скан\музыка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Юрмы\Desktop\Бикина Д.Т. скан\музыка5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33" w:rsidRDefault="0046563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65633" w:rsidRDefault="0046563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65633" w:rsidRDefault="0046563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65633" w:rsidRDefault="0046563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65633" w:rsidRDefault="0046563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F15E5" w:rsidRPr="008F14D2" w:rsidRDefault="00A46DBE">
      <w:pPr>
        <w:autoSpaceDE w:val="0"/>
        <w:autoSpaceDN w:val="0"/>
        <w:spacing w:after="0" w:line="230" w:lineRule="auto"/>
        <w:rPr>
          <w:lang w:val="ru-RU"/>
        </w:rPr>
      </w:pPr>
      <w:r w:rsidRPr="008F14D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F15E5" w:rsidRPr="00A46DBE" w:rsidRDefault="00A46DB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4F15E5" w:rsidRPr="00A46DBE" w:rsidRDefault="00A46DBE">
      <w:pPr>
        <w:autoSpaceDE w:val="0"/>
        <w:autoSpaceDN w:val="0"/>
        <w:spacing w:before="262" w:after="0" w:line="230" w:lineRule="auto"/>
        <w:rPr>
          <w:lang w:val="ru-RU"/>
        </w:rPr>
      </w:pPr>
      <w:r w:rsidRPr="00A46DB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4F15E5" w:rsidRPr="00A46DBE" w:rsidRDefault="00A46DBE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4F15E5" w:rsidRPr="00A46DBE" w:rsidRDefault="00A46DB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F15E5" w:rsidRPr="00A46DBE" w:rsidRDefault="00A46DB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4F15E5" w:rsidRPr="00A46DBE" w:rsidRDefault="00A46DBE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4F15E5" w:rsidRPr="00A46DBE" w:rsidRDefault="00A46DB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F15E5" w:rsidRPr="00A46DBE" w:rsidRDefault="00A46DB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4F15E5" w:rsidRPr="00A46DBE" w:rsidRDefault="00A46DBE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4F15E5" w:rsidRPr="00A46DBE" w:rsidRDefault="00A46DB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4F15E5" w:rsidRPr="00A46DBE" w:rsidRDefault="004F15E5">
      <w:pPr>
        <w:rPr>
          <w:lang w:val="ru-RU"/>
        </w:rPr>
        <w:sectPr w:rsidR="004F15E5" w:rsidRPr="00A46DBE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15E5" w:rsidRPr="00A46DBE" w:rsidRDefault="004F15E5">
      <w:pPr>
        <w:autoSpaceDE w:val="0"/>
        <w:autoSpaceDN w:val="0"/>
        <w:spacing w:after="78" w:line="220" w:lineRule="exact"/>
        <w:rPr>
          <w:lang w:val="ru-RU"/>
        </w:rPr>
      </w:pPr>
    </w:p>
    <w:p w:rsidR="004F15E5" w:rsidRPr="00A46DBE" w:rsidRDefault="00A46DBE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4F15E5" w:rsidRPr="00A46DBE" w:rsidRDefault="00A46DBE">
      <w:pPr>
        <w:autoSpaceDE w:val="0"/>
        <w:autoSpaceDN w:val="0"/>
        <w:spacing w:before="190" w:after="0"/>
        <w:ind w:left="42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4F15E5" w:rsidRPr="00A46DBE" w:rsidRDefault="00A46DBE">
      <w:pPr>
        <w:autoSpaceDE w:val="0"/>
        <w:autoSpaceDN w:val="0"/>
        <w:spacing w:before="324" w:after="0" w:line="230" w:lineRule="auto"/>
        <w:rPr>
          <w:lang w:val="ru-RU"/>
        </w:rPr>
      </w:pPr>
      <w:r w:rsidRPr="00A46DB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4F15E5" w:rsidRPr="00A46DBE" w:rsidRDefault="00A46DBE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A46DBE">
        <w:rPr>
          <w:lang w:val="ru-RU"/>
        </w:rPr>
        <w:br/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F15E5" w:rsidRPr="00A46DBE" w:rsidRDefault="00A46DB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F15E5" w:rsidRPr="00A46DBE" w:rsidRDefault="00A46DB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46DBE">
        <w:rPr>
          <w:lang w:val="ru-RU"/>
        </w:rPr>
        <w:tab/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4F15E5" w:rsidRPr="00A46DBE" w:rsidRDefault="00A46DBE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4F15E5" w:rsidRPr="00A46DBE" w:rsidRDefault="00A46DB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4F15E5" w:rsidRPr="00A46DBE" w:rsidRDefault="00A46DB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4F15E5" w:rsidRPr="00A46DBE" w:rsidRDefault="00A46DB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4F15E5" w:rsidRPr="00A46DBE" w:rsidRDefault="00A46DB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4F15E5" w:rsidRPr="00A46DBE" w:rsidRDefault="004F15E5">
      <w:pPr>
        <w:rPr>
          <w:lang w:val="ru-RU"/>
        </w:rPr>
        <w:sectPr w:rsidR="004F15E5" w:rsidRPr="00A46DBE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4F15E5" w:rsidRPr="00A46DBE" w:rsidRDefault="004F15E5">
      <w:pPr>
        <w:autoSpaceDE w:val="0"/>
        <w:autoSpaceDN w:val="0"/>
        <w:spacing w:after="66" w:line="220" w:lineRule="exact"/>
        <w:rPr>
          <w:lang w:val="ru-RU"/>
        </w:rPr>
      </w:pPr>
    </w:p>
    <w:p w:rsidR="004F15E5" w:rsidRPr="00A46DBE" w:rsidRDefault="00A46DB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4F15E5" w:rsidRPr="00A46DBE" w:rsidRDefault="00A46DBE">
      <w:pPr>
        <w:autoSpaceDE w:val="0"/>
        <w:autoSpaceDN w:val="0"/>
        <w:spacing w:before="70" w:after="0"/>
        <w:ind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4F15E5" w:rsidRPr="00A46DBE" w:rsidRDefault="00A46DB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F15E5" w:rsidRPr="00A46DBE" w:rsidRDefault="00A46DBE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A46DBE">
        <w:rPr>
          <w:lang w:val="ru-RU"/>
        </w:rPr>
        <w:tab/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A46DBE">
        <w:rPr>
          <w:lang w:val="ru-RU"/>
        </w:rPr>
        <w:br/>
      </w:r>
      <w:r w:rsidRPr="00A46DBE">
        <w:rPr>
          <w:lang w:val="ru-RU"/>
        </w:rPr>
        <w:tab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4F15E5" w:rsidRPr="00A46DBE" w:rsidRDefault="00A46DBE">
      <w:pPr>
        <w:autoSpaceDE w:val="0"/>
        <w:autoSpaceDN w:val="0"/>
        <w:spacing w:before="264" w:after="0" w:line="230" w:lineRule="auto"/>
        <w:rPr>
          <w:lang w:val="ru-RU"/>
        </w:rPr>
      </w:pPr>
      <w:r w:rsidRPr="00A46DB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4F15E5" w:rsidRPr="00A46DBE" w:rsidRDefault="00A46DB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4F15E5" w:rsidRPr="00A46DBE" w:rsidRDefault="00A46DB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4F15E5" w:rsidRPr="00A46DBE" w:rsidRDefault="004F15E5">
      <w:pPr>
        <w:rPr>
          <w:lang w:val="ru-RU"/>
        </w:rPr>
        <w:sectPr w:rsidR="004F15E5" w:rsidRPr="00A46DBE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4F15E5" w:rsidRPr="00A46DBE" w:rsidRDefault="004F15E5">
      <w:pPr>
        <w:autoSpaceDE w:val="0"/>
        <w:autoSpaceDN w:val="0"/>
        <w:spacing w:after="64" w:line="220" w:lineRule="exact"/>
        <w:rPr>
          <w:lang w:val="ru-RU"/>
        </w:rPr>
      </w:pPr>
    </w:p>
    <w:p w:rsidR="004F15E5" w:rsidRDefault="00A46DBE">
      <w:pPr>
        <w:autoSpaceDE w:val="0"/>
        <w:autoSpaceDN w:val="0"/>
        <w:spacing w:after="238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18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6"/>
        <w:gridCol w:w="488"/>
        <w:gridCol w:w="1022"/>
        <w:gridCol w:w="1052"/>
        <w:gridCol w:w="1210"/>
        <w:gridCol w:w="1210"/>
        <w:gridCol w:w="1208"/>
        <w:gridCol w:w="798"/>
        <w:gridCol w:w="1386"/>
        <w:gridCol w:w="1032"/>
        <w:gridCol w:w="4648"/>
      </w:tblGrid>
      <w:tr w:rsidR="004F15E5">
        <w:trPr>
          <w:trHeight w:hRule="exact" w:val="322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п/п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0" w:lineRule="auto"/>
              <w:ind w:left="66" w:right="142"/>
              <w:jc w:val="both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>Наименование разделов и тем программы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часов</w:t>
            </w:r>
            <w:proofErr w:type="spellEnd"/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Репертуар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изучения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деятельности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50" w:lineRule="auto"/>
              <w:ind w:left="6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контроля</w:t>
            </w: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Электронные (цифровые) образовательные ресурсы</w:t>
            </w:r>
          </w:p>
        </w:tc>
      </w:tr>
      <w:tr w:rsidR="004F15E5">
        <w:trPr>
          <w:trHeight w:hRule="exact" w:val="500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5" w:rsidRDefault="004F15E5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5" w:rsidRDefault="004F15E5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контрольные работы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практические работы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для слушания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для пения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5" w:rsidRDefault="004F15E5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5" w:rsidRDefault="004F15E5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5" w:rsidRDefault="004F15E5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5" w:rsidRDefault="004F15E5"/>
        </w:tc>
      </w:tr>
      <w:tr w:rsidR="004F15E5">
        <w:trPr>
          <w:trHeight w:hRule="exact" w:val="320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Музыка моего края</w:t>
            </w:r>
          </w:p>
        </w:tc>
      </w:tr>
      <w:tr w:rsidR="004F15E5">
        <w:trPr>
          <w:trHeight w:hRule="exact" w:val="544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1.1.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47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творчество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2" w:after="0" w:line="254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Камаринская" 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-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нп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Чайковский,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РНП _Казачья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колыбельная_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(обр.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Луканина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), Песня тульской области 'Из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боярских из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ворот'</w:t>
            </w:r>
          </w:p>
          <w:p w:rsidR="004F15E5" w:rsidRPr="00A46DBE" w:rsidRDefault="00A46DBE">
            <w:pPr>
              <w:autoSpaceDE w:val="0"/>
              <w:autoSpaceDN w:val="0"/>
              <w:spacing w:before="196" w:after="0" w:line="254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Русские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народные песни: 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"А мы просо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сеяли", "Бояре, а мы к вам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пришли", "Уж,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ты, поле моё"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Лядов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"Кикимора",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"Баба Яга"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Русская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народная песня "Бородино" (сл.</w:t>
            </w:r>
            <w:proofErr w:type="gramEnd"/>
          </w:p>
          <w:p w:rsidR="004F15E5" w:rsidRPr="00A46DBE" w:rsidRDefault="00A46DBE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Лермонтова,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обработка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Иорданского)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Кикта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"Мой край тополиный",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рнп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"Ах, вы, сени"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2" w:after="0" w:line="252" w:lineRule="auto"/>
              <w:ind w:left="66"/>
              <w:rPr>
                <w:lang w:val="ru-RU"/>
              </w:rPr>
            </w:pP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Петрунина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Аврора, Родина моя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(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сл.А.Шибицкой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, муз.</w:t>
            </w:r>
            <w:proofErr w:type="gramEnd"/>
          </w:p>
          <w:p w:rsidR="004F15E5" w:rsidRPr="00A46DBE" w:rsidRDefault="00A46DBE">
            <w:pPr>
              <w:autoSpaceDE w:val="0"/>
              <w:autoSpaceDN w:val="0"/>
              <w:spacing w:before="18" w:after="0" w:line="252" w:lineRule="auto"/>
              <w:ind w:left="66" w:right="144"/>
              <w:rPr>
                <w:lang w:val="ru-RU"/>
              </w:rPr>
            </w:pPr>
            <w:proofErr w:type="spellStart"/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Е.Тиличеевой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) "Кикимора"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"Песня 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маленьком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трубаче"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2" w:after="0" w:line="247" w:lineRule="auto"/>
              <w:ind w:left="68" w:right="144"/>
              <w:rPr>
                <w:lang w:val="ru-RU"/>
              </w:rPr>
            </w:pP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р.н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.и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гра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"Бояре, а мы к вам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пришли"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996BAD" w:rsidRDefault="004F15E5">
            <w:pPr>
              <w:autoSpaceDE w:val="0"/>
              <w:autoSpaceDN w:val="0"/>
              <w:spacing w:before="72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2" w:after="0" w:line="254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Знакомство со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звучанием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фольклорных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образцов в аудио- и видеозаписи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.; </w:t>
            </w:r>
            <w:r w:rsidRPr="00A46DBE">
              <w:rPr>
                <w:lang w:val="ru-RU"/>
              </w:rPr>
              <w:br/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Определение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слух:;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принадлежности к народной или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композиторской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музыке;;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исполнительского состава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(вокального;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инструментального; смешанного); ;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45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090B30" w:rsidRDefault="00465633">
            <w:pPr>
              <w:autoSpaceDE w:val="0"/>
              <w:autoSpaceDN w:val="0"/>
              <w:spacing w:before="72" w:after="0" w:line="250" w:lineRule="auto"/>
              <w:ind w:left="66" w:right="1296"/>
              <w:jc w:val="both"/>
            </w:pPr>
            <w:hyperlink r:id="rId8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https://resh.edu.ru/subject/lesson/7421/start/314766/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9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https://resh.edu.ru/subject/lesson/7422/start/255312/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10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https://resh.edu.ru/subject/lesson/7423/start/255279/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11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https://resh.edu.ru/subject/lesson/5953/conspect/226606/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</w:p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6840" w:h="11900"/>
          <w:pgMar w:top="284" w:right="544" w:bottom="1440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6"/>
        <w:gridCol w:w="488"/>
        <w:gridCol w:w="1022"/>
        <w:gridCol w:w="1052"/>
        <w:gridCol w:w="1210"/>
        <w:gridCol w:w="1210"/>
        <w:gridCol w:w="1208"/>
        <w:gridCol w:w="798"/>
        <w:gridCol w:w="1386"/>
        <w:gridCol w:w="1032"/>
        <w:gridCol w:w="4648"/>
      </w:tblGrid>
      <w:tr w:rsidR="004F15E5">
        <w:trPr>
          <w:trHeight w:hRule="exact" w:val="597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1.2.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Календарный фольклор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4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Кубанский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казачий хор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"Распрягайте, </w:t>
            </w:r>
            <w:r w:rsidRPr="00A46DBE">
              <w:rPr>
                <w:lang w:val="ru-RU"/>
              </w:rPr>
              <w:br/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хлопцы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, коней", детский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фольклорный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ансамбль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"Зоренька",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государственный академический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русский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народный хор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имени М.Е.</w:t>
            </w:r>
          </w:p>
          <w:p w:rsidR="004F15E5" w:rsidRPr="00A46DBE" w:rsidRDefault="00A46DBE">
            <w:pPr>
              <w:autoSpaceDE w:val="0"/>
              <w:autoSpaceDN w:val="0"/>
              <w:spacing w:before="18" w:after="0" w:line="247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Пятницкого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"Вдоль по улице широкой"</w:t>
            </w:r>
          </w:p>
          <w:p w:rsidR="004F15E5" w:rsidRPr="00A46DBE" w:rsidRDefault="00A46DBE">
            <w:pPr>
              <w:autoSpaceDE w:val="0"/>
              <w:autoSpaceDN w:val="0"/>
              <w:spacing w:before="196" w:after="0" w:line="254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Гаврилин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"Перезвоны",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Свиридов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кантата "Снег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идёт"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Обрядовые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песни: колядки, масленичные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песни - Римски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й-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Корсаков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"Прощай,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Масленица!",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осенние песни,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обрядовые песни на Троицу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2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"Песня 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маленьком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трубаче"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"Как работал я у пана", "Мама"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"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рнп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>
            <w:pPr>
              <w:autoSpaceDE w:val="0"/>
              <w:autoSpaceDN w:val="0"/>
              <w:spacing w:before="70" w:after="0" w:line="245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Знакомство с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символикой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календарных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обрядов;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поиск информации о соответствующих фольклорных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традициях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.; </w:t>
            </w:r>
            <w:r w:rsidRPr="00A46DBE">
              <w:rPr>
                <w:lang w:val="ru-RU"/>
              </w:rPr>
              <w:br/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Разучивание 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исполнение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народных песен;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танцев.;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Реконструкция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фольклорного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обряда или его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фрагмента. ;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090B30" w:rsidRDefault="00465633">
            <w:pPr>
              <w:autoSpaceDE w:val="0"/>
              <w:autoSpaceDN w:val="0"/>
              <w:spacing w:before="70" w:after="0" w:line="252" w:lineRule="auto"/>
              <w:ind w:left="66"/>
            </w:pPr>
            <w:hyperlink r:id="rId12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https://100urokov.ru/predmety/kalendarno-obryadovyj-folklor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13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https://www.youtube.com/channel/UCWNs9QRpRp47d898BeSXnDw/videos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14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https://resh.edu.ru/subject/lesson/7168/conspect/315708/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15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https://soundtimes.ru/kantaty-oratorii-messy/valerij-gavrilin-perezvony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16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https://resh.edu.ru/subject/lesson/7423/conspect/255278/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17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https://100urokov.ru/predmety/kalendarno-obryadovyj-folklor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</w:p>
        </w:tc>
      </w:tr>
      <w:tr w:rsidR="004F15E5">
        <w:trPr>
          <w:trHeight w:hRule="exact" w:val="322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Итого по модулю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8</w:t>
            </w:r>
          </w:p>
        </w:tc>
        <w:tc>
          <w:tcPr>
            <w:tcW w:w="13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</w:tr>
      <w:tr w:rsidR="004F15E5">
        <w:trPr>
          <w:trHeight w:hRule="exact" w:val="302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 xml:space="preserve"> Русская классическая музыка</w:t>
            </w:r>
          </w:p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6840" w:h="11900"/>
          <w:pgMar w:top="284" w:right="544" w:bottom="1440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6"/>
        <w:gridCol w:w="488"/>
        <w:gridCol w:w="1022"/>
        <w:gridCol w:w="1052"/>
        <w:gridCol w:w="1210"/>
        <w:gridCol w:w="1210"/>
        <w:gridCol w:w="1208"/>
        <w:gridCol w:w="798"/>
        <w:gridCol w:w="1386"/>
        <w:gridCol w:w="1032"/>
        <w:gridCol w:w="4648"/>
      </w:tblGrid>
      <w:tr w:rsidR="004F15E5">
        <w:trPr>
          <w:trHeight w:hRule="exact" w:val="6156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2.1.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Образы родной земли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4" w:lineRule="auto"/>
              <w:ind w:left="68" w:right="144"/>
              <w:rPr>
                <w:lang w:val="ru-RU"/>
              </w:rPr>
            </w:pP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Свиридов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"Музыкальные иллюстрации к повести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А.Пушкина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"Метель"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("Тройка",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"Вальс", "Весна и осень",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"Романс",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"Пастораль",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"Военный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марш",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Венчание"</w:t>
            </w:r>
            <w:proofErr w:type="gramEnd"/>
          </w:p>
          <w:p w:rsidR="004F15E5" w:rsidRPr="00A46DBE" w:rsidRDefault="00A46DBE">
            <w:pPr>
              <w:autoSpaceDE w:val="0"/>
              <w:autoSpaceDN w:val="0"/>
              <w:spacing w:before="196" w:after="0" w:line="252" w:lineRule="auto"/>
              <w:ind w:left="68"/>
              <w:rPr>
                <w:lang w:val="ru-RU"/>
              </w:rPr>
            </w:pP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Кабалевский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"Реквием"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стихи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Рождественского "Наши дети",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"Помните!", М.</w:t>
            </w:r>
          </w:p>
          <w:p w:rsidR="004F15E5" w:rsidRPr="00A46DBE" w:rsidRDefault="00A46DBE">
            <w:pPr>
              <w:autoSpaceDE w:val="0"/>
              <w:autoSpaceDN w:val="0"/>
              <w:spacing w:before="16" w:after="0" w:line="233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Глинка, А.</w:t>
            </w:r>
          </w:p>
          <w:p w:rsidR="004F15E5" w:rsidRPr="00A46DBE" w:rsidRDefault="00A46DBE">
            <w:pPr>
              <w:autoSpaceDE w:val="0"/>
              <w:autoSpaceDN w:val="0"/>
              <w:spacing w:before="18" w:after="0" w:line="247" w:lineRule="auto"/>
              <w:ind w:left="68"/>
              <w:rPr>
                <w:lang w:val="ru-RU"/>
              </w:rPr>
            </w:pP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Машистов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"Патриотическая песня"</w:t>
            </w:r>
          </w:p>
          <w:p w:rsidR="004F15E5" w:rsidRPr="00A46DBE" w:rsidRDefault="00A46DBE">
            <w:pPr>
              <w:autoSpaceDE w:val="0"/>
              <w:autoSpaceDN w:val="0"/>
              <w:spacing w:before="196" w:after="0" w:line="250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Мусоргский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фортепианная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сюита "Картинки с выставки"</w:t>
            </w:r>
          </w:p>
          <w:p w:rsidR="004F15E5" w:rsidRDefault="00A46DBE">
            <w:pPr>
              <w:autoSpaceDE w:val="0"/>
              <w:autoSpaceDN w:val="0"/>
              <w:spacing w:before="196" w:after="0" w:line="247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Рахманинов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Колокола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2" w:lineRule="auto"/>
              <w:ind w:left="66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Глинка,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Городецкий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"Славься!"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"Мама", "Песня о колоколах"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7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Глинка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Городецкий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Славься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!"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>
            <w:pPr>
              <w:autoSpaceDE w:val="0"/>
              <w:autoSpaceDN w:val="0"/>
              <w:spacing w:before="70" w:after="0" w:line="245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Повторение;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обобщение опыта слушания;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проживания;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анализа музыки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русских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композиторов;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полученного 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начальных классах.</w:t>
            </w:r>
          </w:p>
          <w:p w:rsidR="004F15E5" w:rsidRPr="00A46DBE" w:rsidRDefault="00A46DBE">
            <w:pPr>
              <w:autoSpaceDE w:val="0"/>
              <w:autoSpaceDN w:val="0"/>
              <w:spacing w:before="18" w:after="0" w:line="254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Выявление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мелодичности;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широты дыхания; интонационной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близости русскому фольклору.;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Разучивание;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исполнение не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менее одного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вокального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произведения;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сочинённого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русским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композиторо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м-</w:t>
            </w:r>
            <w:proofErr w:type="gramEnd"/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классиком.;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Музыкальная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викторина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знание музыки;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названий и авторов изученных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произведений;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090B30" w:rsidRDefault="00465633">
            <w:pPr>
              <w:autoSpaceDE w:val="0"/>
              <w:autoSpaceDN w:val="0"/>
              <w:spacing w:before="70" w:after="0" w:line="254" w:lineRule="auto"/>
              <w:ind w:left="66" w:right="144"/>
            </w:pPr>
            <w:hyperlink r:id="rId18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https://resh.edu.ru/subject/lesson/7419/start/255183/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19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https://resh.edu.ru/subject/lesson/7425/start/255023/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20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https://resh.edu.ru/subject/lesson/7431/start/291880/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21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https://resh.edu.ru/subject/lesson/7425/start/255023/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22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https://resh.edu.ru/subject/lesson/7172/conspect/315947/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23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https://resh.edu.ru/subject/lesson/7425/conspect/255022/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24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https://soundtimes.ru/kantaty-oratorii-messy/sergej-rakhmaninov-kolokola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25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https://kolokola.com/archives/1869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</w:p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6840" w:h="11900"/>
          <w:pgMar w:top="284" w:right="544" w:bottom="1440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6"/>
        <w:gridCol w:w="488"/>
        <w:gridCol w:w="1022"/>
        <w:gridCol w:w="1052"/>
        <w:gridCol w:w="1210"/>
        <w:gridCol w:w="1210"/>
        <w:gridCol w:w="1208"/>
        <w:gridCol w:w="798"/>
        <w:gridCol w:w="1386"/>
        <w:gridCol w:w="1032"/>
        <w:gridCol w:w="4648"/>
      </w:tblGrid>
      <w:tr w:rsidR="004F15E5">
        <w:trPr>
          <w:trHeight w:hRule="exact" w:val="45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2.2.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7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исполнительская школа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45" w:lineRule="auto"/>
              <w:ind w:left="68" w:right="28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Рахманинов "Вокализ"</w:t>
            </w:r>
          </w:p>
          <w:p w:rsidR="004F15E5" w:rsidRPr="00A46DBE" w:rsidRDefault="00A46DBE">
            <w:pPr>
              <w:autoSpaceDE w:val="0"/>
              <w:autoSpaceDN w:val="0"/>
              <w:spacing w:before="194" w:after="0" w:line="254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Танеев романс "Горные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вершины",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Рубинштерн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романс "Горные вершины"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стихи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Лермонтова</w:t>
            </w:r>
          </w:p>
          <w:p w:rsidR="004F15E5" w:rsidRPr="00A46DBE" w:rsidRDefault="00A46DBE">
            <w:pPr>
              <w:autoSpaceDE w:val="0"/>
              <w:autoSpaceDN w:val="0"/>
              <w:spacing w:before="196" w:after="0" w:line="254" w:lineRule="auto"/>
              <w:ind w:left="68" w:right="28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Варламов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"Горные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вершины",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"Красный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сарафан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"(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сл. Цыганова),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Чайковский "Растворил я окно"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"Песня 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колоколах",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Абт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"Вокализы",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Роджерс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"Звуки музыки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"(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выбору учителя), "Новогодняя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песня"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>
            <w:pPr>
              <w:autoSpaceDE w:val="0"/>
              <w:autoSpaceDN w:val="0"/>
              <w:spacing w:before="70" w:after="0" w:line="245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7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Слушание одних и тех же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произведений 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исполнении разных музыкантов;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оценка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особенностей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интерпретации.;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Создание домашней фоно- и видеотеки из понравившихся произведений.;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Дискуссия на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тему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;«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Исполнитель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—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соавтор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композитора».;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Исследовательские проекты;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посвящённые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биографиям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известных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отечественных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исполнителей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классической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музыки;;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090B30" w:rsidRDefault="00465633">
            <w:pPr>
              <w:autoSpaceDE w:val="0"/>
              <w:autoSpaceDN w:val="0"/>
              <w:spacing w:before="70" w:after="0" w:line="250" w:lineRule="auto"/>
              <w:ind w:left="66" w:right="1296"/>
            </w:pPr>
            <w:hyperlink r:id="rId26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https://resh.edu.ru/subject/lesson/7420/start/298442/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27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https://biographe.ru/znamenitosti/svyatoslav-rihter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28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https://resh.edu.ru/subject/lesson/7167/conspect/254441/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29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https://pandia.ru/text/85/472/88149.php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</w:p>
        </w:tc>
      </w:tr>
      <w:tr w:rsidR="004F15E5">
        <w:trPr>
          <w:trHeight w:hRule="exact" w:val="322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Итого по модулю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7</w:t>
            </w:r>
          </w:p>
        </w:tc>
        <w:tc>
          <w:tcPr>
            <w:tcW w:w="13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</w:tr>
      <w:tr w:rsidR="004F15E5">
        <w:trPr>
          <w:trHeight w:hRule="exact" w:val="300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Европейская классическая музыка</w:t>
            </w:r>
          </w:p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6840" w:h="11900"/>
          <w:pgMar w:top="284" w:right="544" w:bottom="1440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6"/>
        <w:gridCol w:w="488"/>
        <w:gridCol w:w="1022"/>
        <w:gridCol w:w="1052"/>
        <w:gridCol w:w="1210"/>
        <w:gridCol w:w="1210"/>
        <w:gridCol w:w="1208"/>
        <w:gridCol w:w="798"/>
        <w:gridCol w:w="1386"/>
        <w:gridCol w:w="1032"/>
        <w:gridCol w:w="4648"/>
      </w:tblGrid>
      <w:tr w:rsidR="004F15E5">
        <w:trPr>
          <w:trHeight w:hRule="exact" w:val="777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3.1.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50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классической музыки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2" w:lineRule="auto"/>
              <w:ind w:left="68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Шопен "Трио для ф-но,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скрипки 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виолончели" соч.8 соль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минор, "Этюд Ор.10, №3".</w:t>
            </w:r>
          </w:p>
          <w:p w:rsidR="004F15E5" w:rsidRPr="00A46DBE" w:rsidRDefault="00A46DBE">
            <w:pPr>
              <w:autoSpaceDE w:val="0"/>
              <w:autoSpaceDN w:val="0"/>
              <w:spacing w:before="196" w:after="0" w:line="254" w:lineRule="auto"/>
              <w:ind w:left="68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Григ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Фортепианные миниатюры из сборников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"Лирические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пьесы", песни "Лебедь",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"Избушка",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"Люблю тебя!"</w:t>
            </w:r>
          </w:p>
          <w:p w:rsidR="004F15E5" w:rsidRPr="00A46DBE" w:rsidRDefault="00A46DBE">
            <w:pPr>
              <w:autoSpaceDE w:val="0"/>
              <w:autoSpaceDN w:val="0"/>
              <w:spacing w:before="194" w:after="0" w:line="254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Паустовский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"Старый повар" и Моцарт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"Фантазия ре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минор", Ашот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Граши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"Горсть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земли"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,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Лев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Озеров "Вальс" и Шопен "Вальс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№7"</w:t>
            </w:r>
          </w:p>
          <w:p w:rsidR="004F15E5" w:rsidRPr="00A46DBE" w:rsidRDefault="00A46DBE">
            <w:pPr>
              <w:autoSpaceDE w:val="0"/>
              <w:autoSpaceDN w:val="0"/>
              <w:spacing w:before="194" w:after="0" w:line="250" w:lineRule="auto"/>
              <w:ind w:left="68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Лист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"Венгерская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рапсодия "2", "Кампанелла"</w:t>
            </w:r>
          </w:p>
          <w:p w:rsidR="004F15E5" w:rsidRPr="00A46DBE" w:rsidRDefault="00A46DBE">
            <w:pPr>
              <w:autoSpaceDE w:val="0"/>
              <w:autoSpaceDN w:val="0"/>
              <w:spacing w:before="196" w:after="0" w:line="250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Шопен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"Ноктюрн 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# 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минор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", Шуберт "Баркарола"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"Новогодняя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песня",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"Зимняя",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Эдвард Х.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Григ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.«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Заход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солнца»из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сюиты № 2 к пьесе «Пер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Гюнт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» шведская народная песня в обработке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Попова "Три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парня",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"Дружба"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>
            <w:pPr>
              <w:autoSpaceDE w:val="0"/>
              <w:autoSpaceDN w:val="0"/>
              <w:spacing w:before="70" w:after="0" w:line="245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7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Знакомство с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образцами музыки разных жанров;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типичных для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рассматриваемых национальных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стилей;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творчества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изучаемых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композиторов.;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Определение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слух характерных интонаций;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ритмов;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элементов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музыкального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языка;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умение напеть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наиболее яркие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интонации;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прохлопать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ритмические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примеры из числа изучаемых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классических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произведений.;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Разучивание;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исполнение не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менее одного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вокального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произведения;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сочинённого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композиторо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м-</w:t>
            </w:r>
            <w:proofErr w:type="gramEnd"/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классиком (из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числа изучаемых в данном разделе).; Музыкальная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викторина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знание музыки;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названий и авторов изученных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произведений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;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090B30" w:rsidRDefault="00465633">
            <w:pPr>
              <w:autoSpaceDE w:val="0"/>
              <w:autoSpaceDN w:val="0"/>
              <w:spacing w:before="70" w:after="0" w:line="254" w:lineRule="auto"/>
              <w:ind w:left="66"/>
            </w:pPr>
            <w:hyperlink r:id="rId30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https://urok.1sept.ru/articles/611029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31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https://soundtimes.ru/muzykalnaya-shkatulka/velikie-kompozitory/ferents-list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32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https://soundtimes.ru/uroki-muzyki/chto-takoe-rapsodiya-istoriya-rapsodii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33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https://dic.academic.ru/dic.nsf/ruwiki/643538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34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https://studopedia.net/11_1564_lektsiya--muzikalniy-yazik-elementi-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muzikalnogo-yazika.html</w:t>
            </w:r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35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https://infourok.ru/urok-21-tema-o-chem-rasskazyvaet-noktyurn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-</w:t>
            </w:r>
            <w:r w:rsidR="00A46DBE">
              <w:br/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5537344.html</w:t>
            </w:r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36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https://iskusstvo-zvuka.livejournal.com/51788.html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</w:p>
        </w:tc>
      </w:tr>
      <w:tr w:rsidR="004F15E5">
        <w:trPr>
          <w:trHeight w:hRule="exact" w:val="1276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lastRenderedPageBreak/>
              <w:t>3.2.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Музыкант и публика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2" w:after="0" w:line="254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Моцарт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"Маленькая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ночная серенада" (рондо), "Ария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царицы ночи" из оперы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"Волшебная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флейта"</w:t>
            </w:r>
          </w:p>
          <w:p w:rsidR="004F15E5" w:rsidRPr="00A46DBE" w:rsidRDefault="00A46DBE">
            <w:pPr>
              <w:autoSpaceDE w:val="0"/>
              <w:autoSpaceDN w:val="0"/>
              <w:spacing w:before="196" w:after="0" w:line="247" w:lineRule="auto"/>
              <w:ind w:left="68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Паганини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"Каприс №5", "Каприс № 24"</w:t>
            </w:r>
          </w:p>
          <w:p w:rsidR="004F15E5" w:rsidRPr="00A46DBE" w:rsidRDefault="00A46DBE">
            <w:pPr>
              <w:autoSpaceDE w:val="0"/>
              <w:autoSpaceDN w:val="0"/>
              <w:spacing w:before="196" w:after="0" w:line="247" w:lineRule="auto"/>
              <w:ind w:left="68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Россини "Ария Фигаро" из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оперы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2" w:after="0" w:line="252" w:lineRule="auto"/>
              <w:ind w:left="66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"Дружба", "В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ожидании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весны", "Наши мамы", "Мы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вместе"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>
            <w:pPr>
              <w:autoSpaceDE w:val="0"/>
              <w:autoSpaceDN w:val="0"/>
              <w:spacing w:before="72" w:after="0" w:line="245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2" w:after="0" w:line="254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Создание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тематической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подборки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музыкальных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произведений для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домашнего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прослушивания;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Знакомство с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образцами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виртуозной музыки.</w:t>
            </w:r>
          </w:p>
          <w:p w:rsidR="004F15E5" w:rsidRPr="00A46DBE" w:rsidRDefault="00A46DBE">
            <w:pPr>
              <w:autoSpaceDE w:val="0"/>
              <w:autoSpaceDN w:val="0"/>
              <w:spacing w:before="18" w:after="0" w:line="252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Размышление над фактами биографий великих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музыкантов — как любимцев публики; так и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непóнятых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45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090B30" w:rsidRDefault="00465633">
            <w:pPr>
              <w:autoSpaceDE w:val="0"/>
              <w:autoSpaceDN w:val="0"/>
              <w:spacing w:before="248" w:after="0" w:line="254" w:lineRule="auto"/>
              <w:ind w:left="66" w:right="144"/>
            </w:pPr>
            <w:hyperlink r:id="rId37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https://soundtimes.ru/detskie-spektakli/opera-volshebnaya-flejta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38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https://slovar.cc/enc/bse/2012315.html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39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https://soundtimes.ru/muzykalnaya-shkatulka/velikie-kompozitory/nikkolo-paganini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40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https://deepcloud.ru/articles/chto-takoe-kapris-v-muzyke-opredelenie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41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https://info.wikireading.ru/33750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42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https://www.soundslife.ru/muzykalnyj- talant-dannost-ili-priobretenie/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43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https://cittadipuccini.ru/Interviste/ArtistaPubblico/ArtistaPubblico.htm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l </w:t>
            </w:r>
            <w:hyperlink r:id="rId44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https://soundtimes.ru/muzyka-britanii/adele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</w:p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6840" w:h="11900"/>
          <w:pgMar w:top="284" w:right="544" w:bottom="0" w:left="658" w:header="720" w:footer="720" w:gutter="0"/>
          <w:cols w:space="720" w:equalWidth="0">
            <w:col w:w="15638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6"/>
        <w:gridCol w:w="488"/>
        <w:gridCol w:w="1022"/>
        <w:gridCol w:w="1052"/>
        <w:gridCol w:w="1210"/>
        <w:gridCol w:w="1210"/>
        <w:gridCol w:w="1208"/>
        <w:gridCol w:w="798"/>
        <w:gridCol w:w="1386"/>
        <w:gridCol w:w="1032"/>
        <w:gridCol w:w="4648"/>
      </w:tblGrid>
      <w:tr w:rsidR="004F15E5" w:rsidRPr="00465633">
        <w:trPr>
          <w:trHeight w:hRule="exact" w:val="12782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2976" w:after="0" w:line="254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"Севильский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цирюльник",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Ванесса Мэй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"Паганини №24", Дэвид Геррет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"Палладио", Ами Ким - Europe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"The Final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Countdown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drum", Хенри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Хербет - "Rocks A Public Piano"</w:t>
            </w:r>
          </w:p>
          <w:p w:rsidR="004F15E5" w:rsidRDefault="00A46DBE">
            <w:pPr>
              <w:autoSpaceDE w:val="0"/>
              <w:autoSpaceDN w:val="0"/>
              <w:spacing w:before="374" w:after="0" w:line="254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ADELE | Skyfall [Live at London BST Hyde Park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2022]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Scorpions - Wind Of Change (Live At Hellfest,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20.06.2015)</w:t>
            </w:r>
          </w:p>
          <w:p w:rsidR="004F15E5" w:rsidRPr="00A46DBE" w:rsidRDefault="00A46DBE">
            <w:pPr>
              <w:autoSpaceDE w:val="0"/>
              <w:autoSpaceDN w:val="0"/>
              <w:spacing w:before="196" w:after="0" w:line="250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Чайковский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"Вальс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цветов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"и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балета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Щелкунчик.</w:t>
            </w:r>
          </w:p>
          <w:p w:rsidR="004F15E5" w:rsidRDefault="00A46DBE">
            <w:pPr>
              <w:autoSpaceDE w:val="0"/>
              <w:autoSpaceDN w:val="0"/>
              <w:spacing w:before="18" w:after="0" w:line="257" w:lineRule="auto"/>
              <w:ind w:left="68"/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Оркестр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Е.Мравинского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, Ленинград, 1941, Хачатурян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"Вальс" из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кф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"Маскарад",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Дэвид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Гарретт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–Паганини -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"Каприс №24 -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кф"Скрипач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дьявола",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Ходжаниязов,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Ушакова,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Федорова и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Б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аста.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Сансара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»-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Финал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Голос.Дети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Сезон 5,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"Wettstreit zu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viert" - Попурри"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2976" w:after="0" w:line="257" w:lineRule="auto"/>
              <w:ind w:left="66"/>
              <w:rPr>
                <w:lang w:val="ru-RU"/>
              </w:rPr>
            </w:pP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современниками.; Определение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слух мелодий;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интонаций;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ритмов;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элементов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музыкального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языка изучаемых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классических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произведений;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умение напеть их; наиболее яркие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ритмо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-интонации.; Музыкальная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викторина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знание музыки;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названий и авторов изученных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произведений.;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Знание 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соблюдение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общепринятых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норм слушания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музыки;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правил поведения в концертном зале;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театре оперы 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балета.;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Работа с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интерактивной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картой (география путешествий;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гастролей);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лентой времени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(имена;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факты;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явления;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музыкальные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произведения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).; </w:t>
            </w:r>
            <w:r w:rsidRPr="00A46DBE">
              <w:rPr>
                <w:lang w:val="ru-RU"/>
              </w:rPr>
              <w:br/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Посещение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концерта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классической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музыки с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последующим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обсуждением 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классе.;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Создание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тематической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подборки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музыкальных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произведений для домашнего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прослушивания;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;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4F15E5">
            <w:pPr>
              <w:rPr>
                <w:lang w:val="ru-RU"/>
              </w:rPr>
            </w:pP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4F15E5">
            <w:pPr>
              <w:rPr>
                <w:lang w:val="ru-RU"/>
              </w:rPr>
            </w:pPr>
          </w:p>
        </w:tc>
      </w:tr>
      <w:tr w:rsidR="004F15E5">
        <w:trPr>
          <w:trHeight w:hRule="exact" w:val="322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модулю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10</w:t>
            </w:r>
          </w:p>
        </w:tc>
        <w:tc>
          <w:tcPr>
            <w:tcW w:w="13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</w:tr>
      <w:tr w:rsidR="004F15E5" w:rsidRPr="00465633">
        <w:trPr>
          <w:trHeight w:hRule="exact" w:val="302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33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Модуль 4.</w:t>
            </w:r>
            <w:r w:rsidRPr="00A46DBE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4F15E5" w:rsidRPr="00A46DBE" w:rsidRDefault="004F15E5">
      <w:pPr>
        <w:autoSpaceDE w:val="0"/>
        <w:autoSpaceDN w:val="0"/>
        <w:spacing w:after="0" w:line="14" w:lineRule="exact"/>
        <w:rPr>
          <w:lang w:val="ru-RU"/>
        </w:rPr>
      </w:pPr>
    </w:p>
    <w:p w:rsidR="004F15E5" w:rsidRPr="00A46DBE" w:rsidRDefault="004F15E5">
      <w:pPr>
        <w:rPr>
          <w:lang w:val="ru-RU"/>
        </w:rPr>
        <w:sectPr w:rsidR="004F15E5" w:rsidRPr="00A46DBE">
          <w:pgSz w:w="16840" w:h="11900"/>
          <w:pgMar w:top="0" w:right="544" w:bottom="436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4F15E5" w:rsidRPr="00A46DBE" w:rsidRDefault="004F15E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6"/>
        <w:gridCol w:w="488"/>
        <w:gridCol w:w="1022"/>
        <w:gridCol w:w="1052"/>
        <w:gridCol w:w="1210"/>
        <w:gridCol w:w="1210"/>
        <w:gridCol w:w="1208"/>
        <w:gridCol w:w="798"/>
        <w:gridCol w:w="1386"/>
        <w:gridCol w:w="1032"/>
        <w:gridCol w:w="4648"/>
      </w:tblGrid>
      <w:tr w:rsidR="004F15E5">
        <w:trPr>
          <w:trHeight w:hRule="exact" w:val="61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4.1.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литература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4" w:lineRule="auto"/>
              <w:ind w:left="68"/>
              <w:rPr>
                <w:lang w:val="ru-RU"/>
              </w:rPr>
            </w:pP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Прокофьев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кантата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"Александр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Невский"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("Вставайте,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люди, русские!", "Песня об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Александре",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"Мертвое поле", "Ледовое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побоище")</w:t>
            </w:r>
            <w:proofErr w:type="gramEnd"/>
          </w:p>
          <w:p w:rsidR="004F15E5" w:rsidRPr="00A46DBE" w:rsidRDefault="00A46DBE">
            <w:pPr>
              <w:autoSpaceDE w:val="0"/>
              <w:autoSpaceDN w:val="0"/>
              <w:spacing w:before="196" w:after="0" w:line="254" w:lineRule="auto"/>
              <w:ind w:left="68"/>
              <w:rPr>
                <w:lang w:val="ru-RU"/>
              </w:rPr>
            </w:pP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Фибих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"Поэма", Лист баллада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Лорелея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былина "Илья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Муромец 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Солове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й-</w:t>
            </w:r>
            <w:proofErr w:type="gramEnd"/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Разбойник" -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Русские гусли!</w:t>
            </w:r>
          </w:p>
          <w:p w:rsidR="004F15E5" w:rsidRPr="00A46DBE" w:rsidRDefault="00A46DBE">
            <w:pPr>
              <w:autoSpaceDE w:val="0"/>
              <w:autoSpaceDN w:val="0"/>
              <w:spacing w:before="194" w:after="0" w:line="254" w:lineRule="auto"/>
              <w:ind w:left="68" w:right="28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Мусорский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опера "Борис Годунов"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("Сцена под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кромами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"Песня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Варлаама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47" w:lineRule="auto"/>
              <w:ind w:left="66" w:right="43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"Былина о Добрыне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Никитиче.</w:t>
            </w:r>
          </w:p>
          <w:p w:rsidR="004F15E5" w:rsidRPr="00A46DBE" w:rsidRDefault="00A46DBE">
            <w:pPr>
              <w:autoSpaceDE w:val="0"/>
              <w:autoSpaceDN w:val="0"/>
              <w:spacing w:before="18" w:after="0" w:line="250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Сказители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Рябинины", "Два ковбоя", "Лети, лепесток"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>
            <w:pPr>
              <w:autoSpaceDE w:val="0"/>
              <w:autoSpaceDN w:val="0"/>
              <w:spacing w:before="70" w:after="0" w:line="245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7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Знакомство с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образцами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вокальной 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инструментальной музыки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.; </w:t>
            </w:r>
            <w:r w:rsidRPr="00A46DBE">
              <w:rPr>
                <w:lang w:val="ru-RU"/>
              </w:rPr>
              <w:br/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Импровизация;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сочинение мелодий на основе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стихотворных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строк;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сравнение своих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вариантов с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мелодиями;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сочинёнными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композиторами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(метод «Сочинение сочинённого»).;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Сочинение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рассказа;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стихотворения под впечатлением от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восприятия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инструментального музыкального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произведения.;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Рисование образов программной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музыки.;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Музыкальная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викторина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знание музыки;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названий и авторов изученных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произведений;;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090B30" w:rsidRDefault="00465633">
            <w:pPr>
              <w:autoSpaceDE w:val="0"/>
              <w:autoSpaceDN w:val="0"/>
              <w:spacing w:before="70" w:after="0" w:line="254" w:lineRule="auto"/>
              <w:ind w:left="66" w:right="144"/>
            </w:pPr>
            <w:hyperlink r:id="rId45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https://resh.edu.ru/subject/lesson/7420/start/298442/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46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https://resh.edu.ru/subject/lesson/7418/start/255119/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47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https://resh.edu.ru/subject/lesson/7424/start/305930/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48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https://resh.edu.ru/subject/lesson/7417/start/254959/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49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https://www.buro247.ru/culture/music/18-dec-2019-harman-kardon-native-project.html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50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https://www.deims.ru/etiquette/social.html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51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https://resh.edu.ru/subject/lesson/7420/main/298446/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52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https://pandia.ru/text/78/019/17824.php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53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https://soundtimes.ru/kantaty-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oratorii</w:t>
            </w:r>
            <w:proofErr w:type="spellEnd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-messy/</w:t>
            </w:r>
            <w:proofErr w:type="spellStart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aleksandr-nevskij</w:t>
            </w:r>
            <w:proofErr w:type="spellEnd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hyperlink r:id="rId54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https://multiurok.ru/files/konspekt-uroka-muzyki-na-temu-bylinnoe- narodnoe-tv.html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55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https://онлайн-читать.рф/былина-илья-муромец-и-соловей-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proofErr w:type="spellStart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разбойник</w:t>
            </w:r>
            <w:proofErr w:type="spellEnd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/#16973</w:t>
            </w:r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56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https://multiurok.ru/blog/istorichieskiie-piesni.html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57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https://studopedia.ru/30_1651_liricheskaya-pesnya-harakternie-cherti- protyazhnoy-liricheskoy-pesni.html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58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https://soundtimes.ru/muzykalnaya-shkatulka/velikie-kompozitory/modest-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petrovich-musorgskij</w:t>
            </w:r>
            <w:proofErr w:type="spellEnd"/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</w:p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6840" w:h="11900"/>
          <w:pgMar w:top="284" w:right="544" w:bottom="1440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6"/>
        <w:gridCol w:w="488"/>
        <w:gridCol w:w="1022"/>
        <w:gridCol w:w="1052"/>
        <w:gridCol w:w="1210"/>
        <w:gridCol w:w="1210"/>
        <w:gridCol w:w="1208"/>
        <w:gridCol w:w="798"/>
        <w:gridCol w:w="1386"/>
        <w:gridCol w:w="1032"/>
        <w:gridCol w:w="4648"/>
      </w:tblGrid>
      <w:tr w:rsidR="004F15E5">
        <w:trPr>
          <w:trHeight w:hRule="exact" w:val="10082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4.2.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Музыка и живопись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4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Григ, Ибсен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драма "Пер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Гюнт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 ("Утро",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"В пещере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горного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короля"),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Мусоргский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"Картинки с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выставки"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("Балет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невылупившихся птенцов",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"Гном",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"Избушка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курьих ножках")</w:t>
            </w:r>
          </w:p>
          <w:p w:rsidR="004F15E5" w:rsidRPr="00A46DBE" w:rsidRDefault="00A46DBE">
            <w:pPr>
              <w:autoSpaceDE w:val="0"/>
              <w:autoSpaceDN w:val="0"/>
              <w:spacing w:before="196" w:after="0" w:line="254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"Знаменный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распев",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Каччини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"Аве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Мария", Шуберт•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Скотт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"А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ве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Мария", Моцарт• Мотет "Аве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верум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корпус"</w:t>
            </w:r>
          </w:p>
          <w:p w:rsidR="004F15E5" w:rsidRPr="00A46DBE" w:rsidRDefault="00A46DBE">
            <w:pPr>
              <w:autoSpaceDE w:val="0"/>
              <w:autoSpaceDN w:val="0"/>
              <w:spacing w:before="194" w:after="0" w:line="254" w:lineRule="auto"/>
              <w:ind w:left="68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Греческий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распев 17 века "Богородице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Дево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, радуйся", Рахманинов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"Богородице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Дево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, радуйся", Чайковский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"Богородице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Дево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, радуйся", Бах - Хорал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"Иисус всегда остаётся моей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радостью", Сон богородицы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духовный стих Екатерина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Бурдаева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,</w:t>
            </w:r>
          </w:p>
          <w:p w:rsidR="004F15E5" w:rsidRPr="00A46DBE" w:rsidRDefault="00A46DBE">
            <w:pPr>
              <w:autoSpaceDE w:val="0"/>
              <w:autoSpaceDN w:val="0"/>
              <w:spacing w:before="194" w:after="0" w:line="252" w:lineRule="auto"/>
              <w:ind w:left="68"/>
              <w:rPr>
                <w:lang w:val="ru-RU"/>
              </w:rPr>
            </w:pP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Лядов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"Волшебное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озеро", Дебюсси "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Бергамасская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сюита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"(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"Лунный свет")</w:t>
            </w:r>
          </w:p>
          <w:p w:rsidR="004F15E5" w:rsidRDefault="00A46DBE">
            <w:pPr>
              <w:autoSpaceDE w:val="0"/>
              <w:autoSpaceDN w:val="0"/>
              <w:spacing w:before="194" w:after="0" w:line="25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Прокофьев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Фортепианные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миниатюры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Мимолётности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" (1,10,16, 19, 20)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2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"Лети,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лепесток", "Дети любят рисовать", "О той весне",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"Папа купил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автомобиль"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2" w:lineRule="auto"/>
              <w:ind w:left="6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"Дети любят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рисовать",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Мусоргский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«Балет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невылупившихся птенцов»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18.04.2023 30.05.2023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Знакомство с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музыкальными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произведениями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программной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музыки. Выявление интонаций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изобразительного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характера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.; </w:t>
            </w:r>
            <w:r w:rsidRPr="00A46DBE">
              <w:rPr>
                <w:lang w:val="ru-RU"/>
              </w:rPr>
              <w:br/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Музыкальная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викторина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знание музыки;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названий и авторов изученных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произведений.;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Разучивание;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исполнение песни с элементами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изобразительности.</w:t>
            </w:r>
          </w:p>
          <w:p w:rsidR="004F15E5" w:rsidRPr="00A46DBE" w:rsidRDefault="00A46DBE">
            <w:pPr>
              <w:autoSpaceDE w:val="0"/>
              <w:autoSpaceDN w:val="0"/>
              <w:spacing w:before="18" w:after="0" w:line="254" w:lineRule="auto"/>
              <w:ind w:left="6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Сочинение к ней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ритмического 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шумового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аккомпанемента с целью усиления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изобразительного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эффекта.;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Рисование под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впечатлением от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восприятия музыки программн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о-</w:t>
            </w:r>
            <w:proofErr w:type="gramEnd"/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изобразительного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характера.;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Сочинение музыки; импровизация;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озвучивание картин художников;;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090B30" w:rsidRDefault="00465633">
            <w:pPr>
              <w:autoSpaceDE w:val="0"/>
              <w:autoSpaceDN w:val="0"/>
              <w:spacing w:before="70" w:after="0" w:line="254" w:lineRule="auto"/>
              <w:ind w:left="66"/>
            </w:pPr>
            <w:hyperlink r:id="rId59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https://resh.edu.ru/subject/lesson/7429/start/255055/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60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https://resh.edu.ru/subject/lesson/7430/start/255247/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61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https://resh.edu.ru/subject/lesson/7428/start/254927/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62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https://resh.edu.ru/subject/lesson/7427/start/305962/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63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https://resh.edu.ru/subject/lesson/7426/start/298410/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64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https://resh.edu.ru/subject/lesson/7432/start/302923/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65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https://resh.edu.ru/subject/lesson/7433/start/302955/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66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https://resh.edu.ru/subject/lesson/7426/conspect/298409/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67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https://fb-ru.turbopages.org/fb.ru/s/article/314838/chto-obschego-mejdu-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arhitekturoy</w:t>
            </w:r>
            <w:proofErr w:type="spellEnd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-i-</w:t>
            </w:r>
            <w:proofErr w:type="spellStart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muzyikoy</w:t>
            </w:r>
            <w:proofErr w:type="spellEnd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-</w:t>
            </w:r>
            <w:proofErr w:type="spellStart"/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vzaimosvyaz</w:t>
            </w:r>
            <w:proofErr w:type="spellEnd"/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68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https://soundtimes.ru/muzykalnaya-shkatulka/velikie-kompozitory/iogann-sebastyan-bakh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69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https://soundtimes.ru/muzykalnaya-shkatulka/velikie-kompozitory/sergej-rakhmaninov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70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https://soundtimes.ru/muzykalnaya-shkatulka/velikie-kompozitory/petr-ilich-chajkovskij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 w:rsidR="00A46DBE">
              <w:br/>
            </w:r>
            <w:hyperlink r:id="rId71" w:history="1">
              <w:r w:rsidR="00090B30" w:rsidRPr="00024A99">
                <w:rPr>
                  <w:rStyle w:val="affa"/>
                  <w:rFonts w:ascii="Times New Roman" w:eastAsia="Times New Roman" w:hAnsi="Times New Roman"/>
                  <w:w w:val="102"/>
                  <w:sz w:val="14"/>
                </w:rPr>
                <w:t>https://resh.edu.ru/subject/lesson/7433/conspect/302954/</w:t>
              </w:r>
            </w:hyperlink>
            <w:r w:rsidR="00090B30" w:rsidRPr="00090B30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</w:p>
        </w:tc>
      </w:tr>
      <w:tr w:rsidR="004F15E5">
        <w:trPr>
          <w:trHeight w:hRule="exact" w:val="302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Итого по модулю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9</w:t>
            </w:r>
          </w:p>
        </w:tc>
        <w:tc>
          <w:tcPr>
            <w:tcW w:w="13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6840" w:h="11900"/>
          <w:pgMar w:top="284" w:right="544" w:bottom="458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2"/>
        <w:gridCol w:w="488"/>
        <w:gridCol w:w="1022"/>
        <w:gridCol w:w="1052"/>
        <w:gridCol w:w="11492"/>
      </w:tblGrid>
      <w:tr w:rsidR="004F15E5">
        <w:trPr>
          <w:trHeight w:hRule="exact" w:val="87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70" w:after="0" w:line="250" w:lineRule="auto"/>
              <w:ind w:left="66" w:right="43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ОБЩЕЕ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КОЛИЧЕСТВО ЧАСОВ ПО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ПРОГРАММЕ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31</w:t>
            </w:r>
          </w:p>
        </w:tc>
        <w:tc>
          <w:tcPr>
            <w:tcW w:w="1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6840" w:h="11900"/>
          <w:pgMar w:top="284" w:right="544" w:bottom="1440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78" w:line="220" w:lineRule="exact"/>
      </w:pPr>
    </w:p>
    <w:p w:rsidR="004F15E5" w:rsidRDefault="00A46DB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F15E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F15E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5" w:rsidRDefault="004F15E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5" w:rsidRDefault="004F15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5" w:rsidRDefault="004F15E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5" w:rsidRDefault="004F15E5"/>
        </w:tc>
      </w:tr>
      <w:tr w:rsidR="004F15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— отражение жизни народа. Фольклор -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народное творчество.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традиций.</w:t>
            </w:r>
          </w:p>
          <w:p w:rsidR="004F15E5" w:rsidRPr="00A46DBE" w:rsidRDefault="00A46DBE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Жанры детского и игрового фольклора (игры, пляски, хороводы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в музыке русских композиторов.</w:t>
            </w:r>
          </w:p>
          <w:p w:rsidR="004F15E5" w:rsidRPr="00A46DBE" w:rsidRDefault="00A46DBE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произведения, посвященные легендам и сказкам.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 как жанр музыкально-литературного 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рождается народная песня. Певческие голоса.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хор.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71" w:lineRule="auto"/>
              <w:ind w:left="72" w:right="129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Родины в музыкальных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фольклор. Народные обряды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F15E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4F15E5" w:rsidRPr="00A46DBE" w:rsidRDefault="00A46DBE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поэты о русской музыке. Программные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произведения, посвященные картинам русской природы и народного быта.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Отвага и героизм, 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воспетые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искусстве. Вокальная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 стихи русских поэтов.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F15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новаторство в творчестве русских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Вариации колокольного звона.</w:t>
            </w:r>
          </w:p>
          <w:p w:rsidR="004F15E5" w:rsidRDefault="00A46DBE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Колокола. Колокольные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звоны: благовест,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будничный колокольный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звон, трезвон, набат 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Звонарские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приговорки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Колокольность в музыке русских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83" w:lineRule="auto"/>
              <w:ind w:left="72"/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Вокальная музыка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композиторов. Творчество выдающихся отечественных исполнителей.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Рахманинова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С. Рихтера.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Поэтическое звучание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романса. Консерватории в Москве и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анкт-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Петербурге.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Композитор, исполнитель, слушатель. Русская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исполнительская школа. Конкурс имени П.И.</w:t>
            </w:r>
          </w:p>
          <w:p w:rsidR="004F15E5" w:rsidRPr="00A46DBE" w:rsidRDefault="00A46DBE">
            <w:pPr>
              <w:autoSpaceDE w:val="0"/>
              <w:autoSpaceDN w:val="0"/>
              <w:spacing w:before="70" w:after="0" w:line="274" w:lineRule="auto"/>
              <w:ind w:left="72" w:right="288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Чайковского. Романс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Чайковского "Растворил я окно", аккомпаниатор М.</w:t>
            </w:r>
          </w:p>
          <w:p w:rsidR="004F15E5" w:rsidRDefault="00A46DB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Ростропович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F15E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</w:t>
            </w:r>
          </w:p>
          <w:p w:rsidR="004F15E5" w:rsidRPr="00A46DBE" w:rsidRDefault="00A46DB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Национальный музыкальный стиль на примере творчества Ф. Шопена.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F15E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</w:t>
            </w:r>
          </w:p>
          <w:p w:rsidR="004F15E5" w:rsidRPr="00A46DBE" w:rsidRDefault="00A46DB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 Э</w:t>
            </w:r>
            <w:r w:rsidR="00996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Грига -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основоположника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классической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 w:rsidTr="00996BAD">
        <w:trPr>
          <w:trHeight w:hRule="exact" w:val="10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 и поэты о западн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европейской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и роль венгерского композитора Ф. Листа —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основоположника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/>
              <w:ind w:left="72" w:right="864"/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Ноктюрн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баркарола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/>
              <w:ind w:left="72"/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Кумиры публики на примере творчества В. А. Моцарта.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Виртуозность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Признание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публики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на примере творчества Н. Паганини.</w:t>
            </w:r>
          </w:p>
          <w:p w:rsidR="004F15E5" w:rsidRPr="00A46DBE" w:rsidRDefault="00A46DBE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Талант, труд, миссия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 и исполнителя.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на примере творчества Н. Паганини.</w:t>
            </w:r>
          </w:p>
          <w:p w:rsidR="004F15E5" w:rsidRPr="00A46DBE" w:rsidRDefault="00A46DBE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Талант, труд, миссия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 и исполнителя.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Публика и музыкант. Миссия композитора и исполнителя.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</w:t>
            </w:r>
          </w:p>
          <w:p w:rsidR="004F15E5" w:rsidRPr="00A46DBE" w:rsidRDefault="00A46DB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слушания музыки в прошлые века и сегодня.</w:t>
            </w:r>
          </w:p>
          <w:p w:rsidR="004F15E5" w:rsidRDefault="00A46DBE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П.И. Чайковский "Вальс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цветов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"и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балета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Щелкунчик.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Е.Мравинского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Ленинград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1941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F15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литература.</w:t>
            </w:r>
          </w:p>
          <w:p w:rsidR="004F15E5" w:rsidRPr="00A46DBE" w:rsidRDefault="00A46DB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слова и музыки в вокальных жанрах: песня, кантата.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музыке: былина, поэма, баллада.</w:t>
            </w:r>
          </w:p>
          <w:p w:rsidR="004F15E5" w:rsidRDefault="00A46DB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gram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земное в звуках и красках. Образы духовной музыки в творчестве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композиторов - классиков.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Песнопение.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/>
              <w:ind w:left="72" w:right="288"/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Гармония и синтез: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скульптура, архитектура, музыка.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Хорал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Духовный стих.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Импрессионизм в музыке и живописи. Цветовая гамма и звуковая палитра. Аналогии: ритм, композиция, линия </w:t>
            </w:r>
            <w:proofErr w:type="gram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-м</w:t>
            </w:r>
            <w:proofErr w:type="gram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елодия, пятно - созвучие, колорит - тембр, </w:t>
            </w:r>
            <w:r w:rsidRPr="00A46DBE">
              <w:rPr>
                <w:lang w:val="ru-RU"/>
              </w:rPr>
              <w:br/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светлотность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динамика и т.</w:t>
            </w:r>
          </w:p>
          <w:p w:rsidR="004F15E5" w:rsidRPr="00A46DBE" w:rsidRDefault="00A46DBE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д. Импрессионизм на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примере творчества </w:t>
            </w:r>
            <w:r w:rsidRPr="00A46DBE">
              <w:rPr>
                <w:lang w:val="ru-RU"/>
              </w:rPr>
              <w:br/>
            </w: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французского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клавесиниста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 Дебюсси и А.К. </w:t>
            </w:r>
            <w:proofErr w:type="spellStart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Лядова</w:t>
            </w:r>
            <w:proofErr w:type="spellEnd"/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15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F15E5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Pr="00A46DBE" w:rsidRDefault="00A46D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6D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A46D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5E5" w:rsidRDefault="004F15E5"/>
        </w:tc>
      </w:tr>
    </w:tbl>
    <w:p w:rsidR="004F15E5" w:rsidRDefault="004F15E5">
      <w:pPr>
        <w:autoSpaceDE w:val="0"/>
        <w:autoSpaceDN w:val="0"/>
        <w:spacing w:after="0" w:line="14" w:lineRule="exact"/>
      </w:pPr>
    </w:p>
    <w:p w:rsidR="004F15E5" w:rsidRDefault="004F15E5">
      <w:pPr>
        <w:sectPr w:rsidR="004F15E5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15E5" w:rsidRDefault="004F15E5">
      <w:pPr>
        <w:autoSpaceDE w:val="0"/>
        <w:autoSpaceDN w:val="0"/>
        <w:spacing w:after="78" w:line="220" w:lineRule="exact"/>
      </w:pPr>
    </w:p>
    <w:p w:rsidR="004F15E5" w:rsidRDefault="00A46DB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F15E5" w:rsidRDefault="00A46DB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F15E5" w:rsidRPr="00A46DBE" w:rsidRDefault="00A46DBE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F15E5" w:rsidRPr="00A46DBE" w:rsidRDefault="00A46DBE">
      <w:pPr>
        <w:autoSpaceDE w:val="0"/>
        <w:autoSpaceDN w:val="0"/>
        <w:spacing w:before="262" w:after="0" w:line="230" w:lineRule="auto"/>
        <w:rPr>
          <w:lang w:val="ru-RU"/>
        </w:rPr>
      </w:pPr>
      <w:r w:rsidRPr="00A46DB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F15E5" w:rsidRPr="00A46DBE" w:rsidRDefault="00A46DBE">
      <w:pPr>
        <w:autoSpaceDE w:val="0"/>
        <w:autoSpaceDN w:val="0"/>
        <w:spacing w:before="166" w:after="0" w:line="262" w:lineRule="auto"/>
        <w:ind w:right="1584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4F15E5" w:rsidRPr="00A46DBE" w:rsidRDefault="00A46DBE">
      <w:pPr>
        <w:autoSpaceDE w:val="0"/>
        <w:autoSpaceDN w:val="0"/>
        <w:spacing w:before="264" w:after="0" w:line="230" w:lineRule="auto"/>
        <w:rPr>
          <w:lang w:val="ru-RU"/>
        </w:rPr>
      </w:pPr>
      <w:r w:rsidRPr="00A46DB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F15E5" w:rsidRPr="00A46DBE" w:rsidRDefault="00A46DBE">
      <w:pPr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Материалы на сайтах: примеры использования ЦОР в работе учителей музыки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1) Готовые мультимедийные уроки по музыке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urokicd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yclid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=354144675941032687; 2) Методическая разработка урока музыки по теме «Волшебство музыкальных инструментов»,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Липянская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Ю.В., учитель музыки,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урок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ф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metodicheskaya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razrabotka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muziki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_172317.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46DBE">
        <w:rPr>
          <w:lang w:val="ru-RU"/>
        </w:rPr>
        <w:br/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3) «Диалог метра и ритма»,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Кныш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Ирина Борисовна, учитель музыки,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/2019/06/21/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uchebno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metodicheskiy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muzyki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-6-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-2-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chetvert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4) «Символика музыкальных инструментов в мировой художественной культуре»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Лютви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Лиана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Машаллаевна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преподаватель МХК,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/статьи/674849/;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5) «Мелодией одной звучат печаль и радость»,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Ланцова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Мария Евгеньевна, учитель музыки,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/статьи/673501/;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6DBE">
        <w:rPr>
          <w:lang w:val="ru-RU"/>
        </w:rPr>
        <w:br/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6) «Системообразующая деятельность учителя на примере реализации содержания программы по музыке в 6-м классе в рамках ФГОС», Мазурова Татьяна Михайловна, учитель музыки и ИЗО,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/статьи/664215/;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7) «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А.П.Бородин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: жизнь и творчество великого композитора в вопросах и ответах», Юрова Светлана Анатольевна, преподаватель теоретических дисциплин,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/статьи/660928/.</w:t>
      </w:r>
      <w:proofErr w:type="gramEnd"/>
    </w:p>
    <w:p w:rsidR="004F15E5" w:rsidRPr="00A46DBE" w:rsidRDefault="00A46DBE">
      <w:pPr>
        <w:autoSpaceDE w:val="0"/>
        <w:autoSpaceDN w:val="0"/>
        <w:spacing w:before="406" w:after="0" w:line="262" w:lineRule="auto"/>
        <w:ind w:right="864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ссылки на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использования в профессиональной деятельности современного педагога</w:t>
      </w:r>
    </w:p>
    <w:p w:rsidR="004F15E5" w:rsidRPr="00A46DBE" w:rsidRDefault="00A46DBE">
      <w:pPr>
        <w:autoSpaceDE w:val="0"/>
        <w:autoSpaceDN w:val="0"/>
        <w:spacing w:before="408" w:after="0" w:line="288" w:lineRule="auto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Образовательные платформы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eom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 - «Российская электронная школа». 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Каталог интерактивных уроков;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- единая коллекция ЦОР, разработанная по поручению Министерства образования и науки РФ в рамках проекта «Информатизация системы образования», содержит не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только учебные тексты, но и различные объекты мультимедиа (видео и звуковые файлы, фотографии, карты, схемы и др.), которые открывают огромные возможности по их использованию в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образовательном процессе;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ЦОР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 Электронные учебники: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• Просвещение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digital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• Российский учебник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• Первое сентября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://1сентября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ф)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• Музыка (учебники, учебные пособия)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alleng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4.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• электронные рабочие тетради (например, «Яндекс. 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Учебник»)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tetrad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Познавательные сайты и порталы</w:t>
      </w:r>
      <w:proofErr w:type="gramEnd"/>
    </w:p>
    <w:p w:rsidR="004F15E5" w:rsidRPr="00A46DBE" w:rsidRDefault="004F15E5">
      <w:pPr>
        <w:rPr>
          <w:lang w:val="ru-RU"/>
        </w:rPr>
        <w:sectPr w:rsidR="004F15E5" w:rsidRPr="00A46DBE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15E5" w:rsidRPr="00A46DBE" w:rsidRDefault="004F15E5">
      <w:pPr>
        <w:autoSpaceDE w:val="0"/>
        <w:autoSpaceDN w:val="0"/>
        <w:spacing w:after="96" w:line="220" w:lineRule="exact"/>
        <w:rPr>
          <w:lang w:val="ru-RU"/>
        </w:rPr>
      </w:pPr>
    </w:p>
    <w:p w:rsidR="004F15E5" w:rsidRPr="00A46DBE" w:rsidRDefault="00A46DB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Цифровое ТВ, общедоступные каналы (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Культура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ф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, Наука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naukatv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/);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Открытые электронные библиотеки, образовательное видео, интерактивное онлайн телевидение, энциклопедии, коллекции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wdl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univertv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/, </w:t>
      </w:r>
      <w:r>
        <w:rPr>
          <w:rFonts w:ascii="Times New Roman" w:eastAsia="Times New Roman" w:hAnsi="Times New Roman"/>
          <w:color w:val="000000"/>
          <w:sz w:val="24"/>
        </w:rPr>
        <w:t>digital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openedu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Иинтерактивные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медиамузеи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borderless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teamlab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 w:rsidRPr="00A46DBE">
        <w:rPr>
          <w:lang w:val="ru-RU"/>
        </w:rPr>
        <w:br/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Мегаэнциклопедия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«Кирилл и Мефодий»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megabook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arzamas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academy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– Просветительский сайт. Имеются бесплатные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видеолекции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материалы по литературе, истории, искусству, антропологии, философии и прочему. Доступен архив курсов.</w:t>
      </w:r>
    </w:p>
    <w:p w:rsidR="004F15E5" w:rsidRPr="00A46DBE" w:rsidRDefault="00A46DBE">
      <w:pPr>
        <w:autoSpaceDE w:val="0"/>
        <w:autoSpaceDN w:val="0"/>
        <w:spacing w:before="70" w:after="0" w:line="29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- сценарии уроков, олимпиад, разработки тестов, контрольных работ - на методическом сайте;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lektorium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tv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– просветительский проект: создание уроков, курсов;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sdamgia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– Решу ЕГЭ. 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На сайте размещены примерные варианты ЕГЭ по всем предметам, а также много разнообразных заданий;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 - сетевое образовательное сообщество учителей;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издательства «Просвещение», здесь Вы найдёте каталог учебников и учебно-методической литературы издательства «Просвещение»; полезную информацию для учителей, методистов, администраторов; информацию о новых учебниках и учебно-методических пособиях;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методическую помощь; новости образования и учебного книгоиздания; информационн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публицистический бюллетень «Просвещение»;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Список электронных образовательных ресурсов на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-дисках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nv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30.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off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mediateka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pdf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 Интернет-урок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; Образовательный портал «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Международный образовательный портал МААМ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maam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; Образовательный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портал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«П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реемственность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образовании»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preemstvennost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 - на портале организовано обучение в виде онлайн курсов,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вебинаров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, дистанционные кабинеты педагогов, методическая копилка;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“Цифровое образование”.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digital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; Журнал Вопросы Интернет-образования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vio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uchim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/; сайт ИД Первое сентября Открытый урок (главная)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xn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abbnckbmcl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fb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xn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--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F15E5" w:rsidRPr="00A46DBE" w:rsidRDefault="00A46DBE">
      <w:pPr>
        <w:autoSpaceDE w:val="0"/>
        <w:autoSpaceDN w:val="0"/>
        <w:spacing w:before="408" w:after="0" w:line="230" w:lineRule="auto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Сетевые профессиональные сообщества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/?</w:t>
      </w:r>
    </w:p>
    <w:p w:rsidR="004F15E5" w:rsidRPr="00A46DBE" w:rsidRDefault="00A46DBE">
      <w:pPr>
        <w:autoSpaceDE w:val="0"/>
        <w:autoSpaceDN w:val="0"/>
        <w:spacing w:before="72" w:after="0" w:line="283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q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materialy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results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taxonomy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%3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559.18%2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75 -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проект «Учителю.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» - это социальная сеть для педагогов.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разделе собраны методические материалы, разработки учителей. Здесь вы можете найти или </w:t>
      </w: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разместить презентации</w:t>
      </w:r>
      <w:proofErr w:type="gram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к урокам, планы уроков, тематические планирования, контрольные работы и тесты;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 - сетевое общение в профессиональном сообществе, обсуждение вопросов, распространение позитивного опыта; рубрики «Лаборатория педагогического мастерства»,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«Тематические подборки материалов» и другие;</w:t>
      </w:r>
    </w:p>
    <w:p w:rsidR="004F15E5" w:rsidRPr="00A46DBE" w:rsidRDefault="00A46DBE">
      <w:pPr>
        <w:autoSpaceDE w:val="0"/>
        <w:autoSpaceDN w:val="0"/>
        <w:spacing w:before="406" w:after="0" w:line="281" w:lineRule="auto"/>
        <w:ind w:right="864"/>
        <w:rPr>
          <w:lang w:val="ru-RU"/>
        </w:rPr>
      </w:pP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Сервисы и Интернет технологии 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2.0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robotix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33.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servisyi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-2-0/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sites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google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site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badanovweb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2/</w:t>
      </w:r>
      <w:r>
        <w:rPr>
          <w:rFonts w:ascii="Times New Roman" w:eastAsia="Times New Roman" w:hAnsi="Times New Roman"/>
          <w:color w:val="000000"/>
          <w:sz w:val="24"/>
        </w:rPr>
        <w:t>home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6D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learningapps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создание мультимедийных интерактивных упражнений. Данный сайт поддерживает обучение и процесс преподавания с помощью интерактивных модулей;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rebus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 - сервис для создания ребусов.</w:t>
      </w:r>
    </w:p>
    <w:p w:rsidR="004F15E5" w:rsidRPr="00A46DBE" w:rsidRDefault="00A46DBE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comp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doma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otkrtka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программы Музыкальная открытка 2.0</w:t>
      </w:r>
    </w:p>
    <w:p w:rsidR="004F15E5" w:rsidRPr="00A46DBE" w:rsidRDefault="004F15E5">
      <w:pPr>
        <w:rPr>
          <w:lang w:val="ru-RU"/>
        </w:rPr>
        <w:sectPr w:rsidR="004F15E5" w:rsidRPr="00A46DBE">
          <w:pgSz w:w="11900" w:h="16840"/>
          <w:pgMar w:top="316" w:right="654" w:bottom="40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4F15E5" w:rsidRPr="00A46DBE" w:rsidRDefault="004F15E5">
      <w:pPr>
        <w:autoSpaceDE w:val="0"/>
        <w:autoSpaceDN w:val="0"/>
        <w:spacing w:after="234" w:line="220" w:lineRule="exact"/>
        <w:rPr>
          <w:lang w:val="ru-RU"/>
        </w:rPr>
      </w:pPr>
    </w:p>
    <w:p w:rsidR="004F15E5" w:rsidRPr="00A46DBE" w:rsidRDefault="00A46DBE">
      <w:pPr>
        <w:autoSpaceDE w:val="0"/>
        <w:autoSpaceDN w:val="0"/>
        <w:spacing w:after="0" w:line="283" w:lineRule="auto"/>
        <w:rPr>
          <w:lang w:val="ru-RU"/>
        </w:rPr>
      </w:pPr>
      <w:proofErr w:type="gram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Использованные материалы: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pedportal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starshie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klassy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ispolzovanie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ikt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urokah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muzyki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-269098«Использование ИКТ и ЭОР на уроках музыки», Ефимова Александра Владимировна;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04.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uploads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doc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/0893/00106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fca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-4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644568.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docx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, статья «Использование новых цифровых образовательных ресурсов на уроках музыки»;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listeducation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liweps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-22-1.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статья «Опыт использования ЦОР на уроках в начальной школе»</w:t>
      </w:r>
      <w:proofErr w:type="gramEnd"/>
    </w:p>
    <w:p w:rsidR="004F15E5" w:rsidRPr="00A46DBE" w:rsidRDefault="004F15E5">
      <w:pPr>
        <w:rPr>
          <w:lang w:val="ru-RU"/>
        </w:rPr>
        <w:sectPr w:rsidR="004F15E5" w:rsidRPr="00A46DBE">
          <w:pgSz w:w="11900" w:h="16840"/>
          <w:pgMar w:top="454" w:right="1200" w:bottom="1440" w:left="666" w:header="720" w:footer="720" w:gutter="0"/>
          <w:cols w:space="720" w:equalWidth="0">
            <w:col w:w="10034" w:space="0"/>
          </w:cols>
          <w:docGrid w:linePitch="360"/>
        </w:sectPr>
      </w:pPr>
    </w:p>
    <w:p w:rsidR="004F15E5" w:rsidRPr="00A46DBE" w:rsidRDefault="004F15E5">
      <w:pPr>
        <w:autoSpaceDE w:val="0"/>
        <w:autoSpaceDN w:val="0"/>
        <w:spacing w:after="78" w:line="220" w:lineRule="exact"/>
        <w:rPr>
          <w:lang w:val="ru-RU"/>
        </w:rPr>
      </w:pPr>
    </w:p>
    <w:p w:rsidR="004F15E5" w:rsidRPr="00A46DBE" w:rsidRDefault="00A46DBE">
      <w:pPr>
        <w:autoSpaceDE w:val="0"/>
        <w:autoSpaceDN w:val="0"/>
        <w:spacing w:after="0" w:line="230" w:lineRule="auto"/>
        <w:rPr>
          <w:lang w:val="ru-RU"/>
        </w:rPr>
      </w:pPr>
      <w:r w:rsidRPr="00A46DB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F15E5" w:rsidRPr="00A46DBE" w:rsidRDefault="00A46DBE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proofErr w:type="gramStart"/>
      <w:r w:rsidRPr="00A46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46DBE">
        <w:rPr>
          <w:lang w:val="ru-RU"/>
        </w:rPr>
        <w:br/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 xml:space="preserve">Диски, </w:t>
      </w:r>
      <w:proofErr w:type="spellStart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флеш</w:t>
      </w:r>
      <w:proofErr w:type="spellEnd"/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-накопитель, учебники, тетради, рабочие тетради, экран, проектор, ноутбук, колонки, микшер, микрофоны, детские музыкальные инструменты.</w:t>
      </w:r>
      <w:proofErr w:type="gramEnd"/>
    </w:p>
    <w:p w:rsidR="004F15E5" w:rsidRPr="00A46DBE" w:rsidRDefault="00A46DBE" w:rsidP="00465633">
      <w:pPr>
        <w:autoSpaceDE w:val="0"/>
        <w:autoSpaceDN w:val="0"/>
        <w:spacing w:before="262" w:after="0" w:line="302" w:lineRule="auto"/>
        <w:ind w:right="3024"/>
        <w:rPr>
          <w:lang w:val="ru-RU"/>
        </w:rPr>
        <w:sectPr w:rsidR="004F15E5" w:rsidRPr="00A46DB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A46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A46DBE">
        <w:rPr>
          <w:rFonts w:ascii="Times New Roman" w:eastAsia="Times New Roman" w:hAnsi="Times New Roman"/>
          <w:color w:val="000000"/>
          <w:sz w:val="24"/>
          <w:lang w:val="ru-RU"/>
        </w:rPr>
        <w:t>Проектор, микшер, колонки, микрофон, ноутбук, экран.</w:t>
      </w:r>
      <w:bookmarkStart w:id="0" w:name="_GoBack"/>
      <w:bookmarkEnd w:id="0"/>
    </w:p>
    <w:p w:rsidR="004E377C" w:rsidRPr="00A46DBE" w:rsidRDefault="004E377C">
      <w:pPr>
        <w:rPr>
          <w:lang w:val="ru-RU"/>
        </w:rPr>
      </w:pPr>
    </w:p>
    <w:sectPr w:rsidR="004E377C" w:rsidRPr="00A46DB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0B30"/>
    <w:rsid w:val="00140FD9"/>
    <w:rsid w:val="0015074B"/>
    <w:rsid w:val="0029639D"/>
    <w:rsid w:val="00326F90"/>
    <w:rsid w:val="00465633"/>
    <w:rsid w:val="004E377C"/>
    <w:rsid w:val="004F15E5"/>
    <w:rsid w:val="008923FD"/>
    <w:rsid w:val="008F14D2"/>
    <w:rsid w:val="00940869"/>
    <w:rsid w:val="009724D6"/>
    <w:rsid w:val="00996BAD"/>
    <w:rsid w:val="00A46DB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4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46DBE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090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4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46DBE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090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WNs9QRpRp47d898BeSXnDw/videos" TargetMode="External"/><Relationship Id="rId18" Type="http://schemas.openxmlformats.org/officeDocument/2006/relationships/hyperlink" Target="https://resh.edu.ru/subject/lesson/7419/start/255183/" TargetMode="External"/><Relationship Id="rId26" Type="http://schemas.openxmlformats.org/officeDocument/2006/relationships/hyperlink" Target="https://resh.edu.ru/subject/lesson/7420/start/298442/" TargetMode="External"/><Relationship Id="rId39" Type="http://schemas.openxmlformats.org/officeDocument/2006/relationships/hyperlink" Target="https://soundtimes.ru/muzykalnaya-shkatulka/velikie-kompozitory/nikkolo-paganini" TargetMode="External"/><Relationship Id="rId21" Type="http://schemas.openxmlformats.org/officeDocument/2006/relationships/hyperlink" Target="https://resh.edu.ru/subject/lesson/7425/start/255023/" TargetMode="External"/><Relationship Id="rId34" Type="http://schemas.openxmlformats.org/officeDocument/2006/relationships/hyperlink" Target="https://studopedia.net/11_1564_lektsiya--muzikalniy-yazik-elementi-" TargetMode="External"/><Relationship Id="rId42" Type="http://schemas.openxmlformats.org/officeDocument/2006/relationships/hyperlink" Target="https://www.soundslife.ru/muzykalnyj-%20talant-dannost-ili-priobretenie/" TargetMode="External"/><Relationship Id="rId47" Type="http://schemas.openxmlformats.org/officeDocument/2006/relationships/hyperlink" Target="https://resh.edu.ru/subject/lesson/7424/start/305930/" TargetMode="External"/><Relationship Id="rId50" Type="http://schemas.openxmlformats.org/officeDocument/2006/relationships/hyperlink" Target="https://www.deims.ru/etiquette/social.html" TargetMode="External"/><Relationship Id="rId55" Type="http://schemas.openxmlformats.org/officeDocument/2006/relationships/hyperlink" Target="https://&#1086;&#1085;&#1083;&#1072;&#1081;&#1085;-&#1095;&#1080;&#1090;&#1072;&#1090;&#1100;.&#1088;&#1092;/&#1073;&#1099;&#1083;&#1080;&#1085;&#1072;-&#1080;&#1083;&#1100;&#1103;-&#1084;&#1091;&#1088;&#1086;&#1084;&#1077;&#1094;-&#1080;-&#1089;&#1086;&#1083;&#1086;&#1074;&#1077;&#1081;-" TargetMode="External"/><Relationship Id="rId63" Type="http://schemas.openxmlformats.org/officeDocument/2006/relationships/hyperlink" Target="https://resh.edu.ru/subject/lesson/7426/start/298410/" TargetMode="External"/><Relationship Id="rId68" Type="http://schemas.openxmlformats.org/officeDocument/2006/relationships/hyperlink" Target="https://soundtimes.ru/muzykalnaya-shkatulka/velikie-kompozitory/iogann-sebastyan-bakh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7433/conspect/3029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423/conspect/255278/" TargetMode="External"/><Relationship Id="rId29" Type="http://schemas.openxmlformats.org/officeDocument/2006/relationships/hyperlink" Target="https://pandia.ru/text/85/472/88149.php" TargetMode="External"/><Relationship Id="rId11" Type="http://schemas.openxmlformats.org/officeDocument/2006/relationships/hyperlink" Target="https://resh.edu.ru/subject/lesson/5953/conspect/226606/" TargetMode="External"/><Relationship Id="rId24" Type="http://schemas.openxmlformats.org/officeDocument/2006/relationships/hyperlink" Target="https://soundtimes.ru/kantaty-oratorii-messy/sergej-rakhmaninov-kolokola" TargetMode="External"/><Relationship Id="rId32" Type="http://schemas.openxmlformats.org/officeDocument/2006/relationships/hyperlink" Target="https://soundtimes.ru/uroki-muzyki/chto-takoe-rapsodiya-istoriya-rapsodii" TargetMode="External"/><Relationship Id="rId37" Type="http://schemas.openxmlformats.org/officeDocument/2006/relationships/hyperlink" Target="https://soundtimes.ru/detskie-spektakli/opera-volshebnaya-flejta" TargetMode="External"/><Relationship Id="rId40" Type="http://schemas.openxmlformats.org/officeDocument/2006/relationships/hyperlink" Target="https://deepcloud.ru/articles/chto-takoe-kapris-v-muzyke-opredelenie" TargetMode="External"/><Relationship Id="rId45" Type="http://schemas.openxmlformats.org/officeDocument/2006/relationships/hyperlink" Target="https://resh.edu.ru/subject/lesson/7420/start/298442/" TargetMode="External"/><Relationship Id="rId53" Type="http://schemas.openxmlformats.org/officeDocument/2006/relationships/hyperlink" Target="https://soundtimes.ru/kantaty-" TargetMode="External"/><Relationship Id="rId58" Type="http://schemas.openxmlformats.org/officeDocument/2006/relationships/hyperlink" Target="https://soundtimes.ru/muzykalnaya-shkatulka/velikie-kompozitory/modest-" TargetMode="External"/><Relationship Id="rId66" Type="http://schemas.openxmlformats.org/officeDocument/2006/relationships/hyperlink" Target="https://resh.edu.ru/subject/lesson/7426/conspect/29840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undtimes.ru/kantaty-oratorii-messy/valerij-gavrilin-perezvony" TargetMode="External"/><Relationship Id="rId23" Type="http://schemas.openxmlformats.org/officeDocument/2006/relationships/hyperlink" Target="https://resh.edu.ru/subject/lesson/7425/conspect/255022/" TargetMode="External"/><Relationship Id="rId28" Type="http://schemas.openxmlformats.org/officeDocument/2006/relationships/hyperlink" Target="https://resh.edu.ru/subject/lesson/7167/conspect/254441/" TargetMode="External"/><Relationship Id="rId36" Type="http://schemas.openxmlformats.org/officeDocument/2006/relationships/hyperlink" Target="https://iskusstvo-zvuka.livejournal.com/51788.html" TargetMode="External"/><Relationship Id="rId49" Type="http://schemas.openxmlformats.org/officeDocument/2006/relationships/hyperlink" Target="https://www.buro247.ru/culture/music/18-dec-2019-harman-kardon-native-project.html" TargetMode="External"/><Relationship Id="rId57" Type="http://schemas.openxmlformats.org/officeDocument/2006/relationships/hyperlink" Target="https://studopedia.ru/30_1651_liricheskaya-pesnya-harakternie-cherti-%20protyazhnoy-liricheskoy-pesni.html" TargetMode="External"/><Relationship Id="rId61" Type="http://schemas.openxmlformats.org/officeDocument/2006/relationships/hyperlink" Target="https://resh.edu.ru/subject/lesson/7428/start/254927/" TargetMode="External"/><Relationship Id="rId10" Type="http://schemas.openxmlformats.org/officeDocument/2006/relationships/hyperlink" Target="https://resh.edu.ru/subject/lesson/7423/start/255279/" TargetMode="External"/><Relationship Id="rId19" Type="http://schemas.openxmlformats.org/officeDocument/2006/relationships/hyperlink" Target="https://resh.edu.ru/subject/lesson/7425/start/255023/" TargetMode="External"/><Relationship Id="rId31" Type="http://schemas.openxmlformats.org/officeDocument/2006/relationships/hyperlink" Target="https://soundtimes.ru/muzykalnaya-shkatulka/velikie-kompozitory/ferents-list" TargetMode="External"/><Relationship Id="rId44" Type="http://schemas.openxmlformats.org/officeDocument/2006/relationships/hyperlink" Target="https://soundtimes.ru/muzyka-britanii/adele" TargetMode="External"/><Relationship Id="rId52" Type="http://schemas.openxmlformats.org/officeDocument/2006/relationships/hyperlink" Target="https://pandia.ru/text/78/019/17824.php" TargetMode="External"/><Relationship Id="rId60" Type="http://schemas.openxmlformats.org/officeDocument/2006/relationships/hyperlink" Target="https://resh.edu.ru/subject/lesson/7430/start/255247/" TargetMode="External"/><Relationship Id="rId65" Type="http://schemas.openxmlformats.org/officeDocument/2006/relationships/hyperlink" Target="https://resh.edu.ru/subject/lesson/7433/start/302955/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422/start/255312/" TargetMode="External"/><Relationship Id="rId14" Type="http://schemas.openxmlformats.org/officeDocument/2006/relationships/hyperlink" Target="https://resh.edu.ru/subject/lesson/7168/conspect/315708/" TargetMode="External"/><Relationship Id="rId22" Type="http://schemas.openxmlformats.org/officeDocument/2006/relationships/hyperlink" Target="https://resh.edu.ru/subject/lesson/7172/conspect/315947/" TargetMode="External"/><Relationship Id="rId27" Type="http://schemas.openxmlformats.org/officeDocument/2006/relationships/hyperlink" Target="https://biographe.ru/znamenitosti/svyatoslav-rihter" TargetMode="External"/><Relationship Id="rId30" Type="http://schemas.openxmlformats.org/officeDocument/2006/relationships/hyperlink" Target="https://urok.1sept.ru/articles/611029" TargetMode="External"/><Relationship Id="rId35" Type="http://schemas.openxmlformats.org/officeDocument/2006/relationships/hyperlink" Target="https://infourok.ru/urok-21-tema-o-chem-rasskazyvaet-noktyurn" TargetMode="External"/><Relationship Id="rId43" Type="http://schemas.openxmlformats.org/officeDocument/2006/relationships/hyperlink" Target="https://cittadipuccini.ru/Interviste/ArtistaPubblico/ArtistaPubblico.htm" TargetMode="External"/><Relationship Id="rId48" Type="http://schemas.openxmlformats.org/officeDocument/2006/relationships/hyperlink" Target="https://resh.edu.ru/subject/lesson/7417/start/254959/" TargetMode="External"/><Relationship Id="rId56" Type="http://schemas.openxmlformats.org/officeDocument/2006/relationships/hyperlink" Target="https://multiurok.ru/blog/istorichieskiie-piesni.html" TargetMode="External"/><Relationship Id="rId64" Type="http://schemas.openxmlformats.org/officeDocument/2006/relationships/hyperlink" Target="https://resh.edu.ru/subject/lesson/7432/start/302923/" TargetMode="External"/><Relationship Id="rId69" Type="http://schemas.openxmlformats.org/officeDocument/2006/relationships/hyperlink" Target="https://soundtimes.ru/muzykalnaya-shkatulka/velikie-kompozitory/sergej-rakhmaninov" TargetMode="External"/><Relationship Id="rId8" Type="http://schemas.openxmlformats.org/officeDocument/2006/relationships/hyperlink" Target="https://resh.edu.ru/subject/lesson/7421/start/314766/" TargetMode="External"/><Relationship Id="rId51" Type="http://schemas.openxmlformats.org/officeDocument/2006/relationships/hyperlink" Target="https://resh.edu.ru/subject/lesson/7420/main/298446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100urokov.ru/predmety/kalendarno-obryadovyj-folklor" TargetMode="External"/><Relationship Id="rId17" Type="http://schemas.openxmlformats.org/officeDocument/2006/relationships/hyperlink" Target="https://100urokov.ru/predmety/kalendarno-obryadovyj-folklor" TargetMode="External"/><Relationship Id="rId25" Type="http://schemas.openxmlformats.org/officeDocument/2006/relationships/hyperlink" Target="https://kolokola.com/archives/1869" TargetMode="External"/><Relationship Id="rId33" Type="http://schemas.openxmlformats.org/officeDocument/2006/relationships/hyperlink" Target="https://dic.academic.ru/dic.nsf/ruwiki/643538" TargetMode="External"/><Relationship Id="rId38" Type="http://schemas.openxmlformats.org/officeDocument/2006/relationships/hyperlink" Target="https://slovar.cc/enc/bse/2012315.html" TargetMode="External"/><Relationship Id="rId46" Type="http://schemas.openxmlformats.org/officeDocument/2006/relationships/hyperlink" Target="https://resh.edu.ru/subject/lesson/7418/start/255119/" TargetMode="External"/><Relationship Id="rId59" Type="http://schemas.openxmlformats.org/officeDocument/2006/relationships/hyperlink" Target="https://resh.edu.ru/subject/lesson/7429/start/255055/" TargetMode="External"/><Relationship Id="rId67" Type="http://schemas.openxmlformats.org/officeDocument/2006/relationships/hyperlink" Target="https://fb-ru.turbopages.org/fb.ru/s/article/314838/chto-obschego-mejdu-" TargetMode="External"/><Relationship Id="rId20" Type="http://schemas.openxmlformats.org/officeDocument/2006/relationships/hyperlink" Target="https://resh.edu.ru/subject/lesson/7431/start/291880/" TargetMode="External"/><Relationship Id="rId41" Type="http://schemas.openxmlformats.org/officeDocument/2006/relationships/hyperlink" Target="https://info.wikireading.ru/33750" TargetMode="External"/><Relationship Id="rId54" Type="http://schemas.openxmlformats.org/officeDocument/2006/relationships/hyperlink" Target="https://multiurok.ru/files/konspekt-uroka-muzyki-na-temu-bylinnoe-%20narodnoe-tv.html" TargetMode="External"/><Relationship Id="rId62" Type="http://schemas.openxmlformats.org/officeDocument/2006/relationships/hyperlink" Target="https://resh.edu.ru/subject/lesson/7427/start/305962/" TargetMode="External"/><Relationship Id="rId70" Type="http://schemas.openxmlformats.org/officeDocument/2006/relationships/hyperlink" Target="https://soundtimes.ru/muzykalnaya-shkatulka/velikie-kompozitory/petr-ilich-chajkovski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9B5EA-BC8C-4B83-B710-286EF896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39119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 Юрмы</cp:lastModifiedBy>
  <cp:revision>10</cp:revision>
  <cp:lastPrinted>2022-11-03T04:40:00Z</cp:lastPrinted>
  <dcterms:created xsi:type="dcterms:W3CDTF">2013-12-23T23:15:00Z</dcterms:created>
  <dcterms:modified xsi:type="dcterms:W3CDTF">2023-02-09T04:44:00Z</dcterms:modified>
  <cp:category/>
</cp:coreProperties>
</file>