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56AF" w14:textId="1643123F" w:rsidR="00986FD9" w:rsidRDefault="00532366" w:rsidP="00532366">
      <w:pPr>
        <w:sectPr w:rsidR="00986FD9" w:rsidSect="00532366">
          <w:footerReference w:type="default" r:id="rId8"/>
          <w:pgSz w:w="16840" w:h="11900" w:orient="landscape"/>
          <w:pgMar w:top="738" w:right="298" w:bottom="846" w:left="1440" w:header="720" w:footer="720" w:gutter="0"/>
          <w:cols w:space="720" w:equalWidth="0">
            <w:col w:w="10316" w:space="0"/>
          </w:cols>
          <w:titlePg/>
          <w:docGrid w:linePitch="360"/>
        </w:sectPr>
      </w:pPr>
      <w:r>
        <w:rPr>
          <w:noProof/>
        </w:rPr>
        <w:drawing>
          <wp:inline distT="0" distB="0" distL="0" distR="0" wp14:anchorId="3490F2DE" wp14:editId="056220FC">
            <wp:extent cx="8877300" cy="63676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58" r="2910"/>
                    <a:stretch/>
                  </pic:blipFill>
                  <pic:spPr bwMode="auto">
                    <a:xfrm>
                      <a:off x="0" y="0"/>
                      <a:ext cx="8903567" cy="638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6974CE" w14:textId="77777777" w:rsidR="00986FD9" w:rsidRPr="00D84852" w:rsidRDefault="00986FD9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</w:rPr>
      </w:pPr>
    </w:p>
    <w:p w14:paraId="3AB3037D" w14:textId="77777777" w:rsidR="00986FD9" w:rsidRPr="00D84852" w:rsidRDefault="00BB21BF" w:rsidP="00532366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8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14:paraId="0099A79C" w14:textId="77777777" w:rsidR="00986FD9" w:rsidRPr="00D84852" w:rsidRDefault="00BB21BF">
      <w:pPr>
        <w:tabs>
          <w:tab w:val="left" w:pos="180"/>
        </w:tabs>
        <w:autoSpaceDE w:val="0"/>
        <w:autoSpaceDN w:val="0"/>
        <w:spacing w:before="346" w:after="0"/>
        <w:rPr>
          <w:rFonts w:ascii="Times New Roman" w:hAnsi="Times New Roman" w:cs="Times New Roman"/>
          <w:sz w:val="24"/>
          <w:szCs w:val="24"/>
          <w:lang w:val="ru-RU"/>
        </w:rPr>
      </w:pP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ОБЩАЯ ХАРАКТЕРИСТИКА </w:t>
      </w:r>
      <w:proofErr w:type="gramStart"/>
      <w:r w:rsidRPr="00D84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УЧЕБНОГО ПРЕДМЕТА </w:t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 w:rsidR="003E5FCB" w:rsidRPr="00D84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ТАТАРСКИЙ</w:t>
      </w:r>
      <w:r w:rsidRPr="00D84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ЯЗЫК</w:t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</w:t>
      </w:r>
      <w:proofErr w:type="gramEnd"/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Изучение учебн</w:t>
      </w:r>
      <w:r w:rsidR="003E5FCB"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ого предмета «Татарский</w:t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язык» начинается на уровне начального общего образования, его изучение в начальной школе представляет собой первый этап языкового образования и речевого развития обучающихся.</w:t>
      </w:r>
    </w:p>
    <w:p w14:paraId="21BFACF1" w14:textId="77777777" w:rsidR="00986FD9" w:rsidRPr="00D84852" w:rsidRDefault="00BB21B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процессе знакомства со структурными единицами татарского языка, обучающиеся осознают их роль и функции, а также связи и отношения, существующие в системе татарского языка и в речи.</w:t>
      </w:r>
    </w:p>
    <w:p w14:paraId="515A65E7" w14:textId="77777777" w:rsidR="00986FD9" w:rsidRPr="00D84852" w:rsidRDefault="00BB21BF">
      <w:pPr>
        <w:autoSpaceDE w:val="0"/>
        <w:autoSpaceDN w:val="0"/>
        <w:spacing w:before="70" w:after="0" w:line="271" w:lineRule="auto"/>
        <w:ind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</w:t>
      </w:r>
    </w:p>
    <w:p w14:paraId="140437C8" w14:textId="77777777" w:rsidR="00986FD9" w:rsidRPr="00D84852" w:rsidRDefault="00BB21BF">
      <w:pPr>
        <w:autoSpaceDE w:val="0"/>
        <w:autoSpaceDN w:val="0"/>
        <w:spacing w:before="72" w:after="0" w:line="271" w:lineRule="auto"/>
        <w:ind w:right="288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 у младших школьников представления о лексике татарского языка способствует, в свою очередь, развитию понимания материальной природы языкового знака (слова как единства звучания и значения).</w:t>
      </w:r>
    </w:p>
    <w:p w14:paraId="00DCC22F" w14:textId="77777777" w:rsidR="00986FD9" w:rsidRPr="00D84852" w:rsidRDefault="00BB21BF">
      <w:pPr>
        <w:autoSpaceDE w:val="0"/>
        <w:autoSpaceDN w:val="0"/>
        <w:spacing w:before="70" w:after="0" w:line="281" w:lineRule="auto"/>
        <w:ind w:right="43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Важная роль отводится ознакомлению с понятиями из области словообразования, морфологии и синтаксиса. Освоение грамматических понятий на начальном уровне способствует общему умственному и речевому развитию обучающихся. Так, они знакомятся с необходимыми 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интеллектуальными операциями анализа, синтеза, сравнения, сопоставления, классификации и обобщения, что в дальнейшем послужит основой для формирования общих учебных и 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познавательных универсальных действий.</w:t>
      </w:r>
    </w:p>
    <w:p w14:paraId="30124657" w14:textId="77777777" w:rsidR="00986FD9" w:rsidRPr="00D84852" w:rsidRDefault="00BB21BF">
      <w:pPr>
        <w:autoSpaceDE w:val="0"/>
        <w:autoSpaceDN w:val="0"/>
        <w:spacing w:before="70" w:after="0" w:line="271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Изучение учебн</w:t>
      </w:r>
      <w:r w:rsidR="003E5FCB"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ого предмета «Татарский</w:t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язык» предусматривает межпредметные связи с другими учебными предметами гуманитарного цикла, в первую очередь с учебным предметом</w:t>
      </w:r>
      <w:r w:rsidR="004D767A"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E5FCB"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«Татарская литература</w:t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».</w:t>
      </w:r>
    </w:p>
    <w:p w14:paraId="48213319" w14:textId="77777777" w:rsidR="00986FD9" w:rsidRPr="00D84852" w:rsidRDefault="00BB21BF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ЦЕЛИ И ЗАДАЧИ ИЗУЧЕНИЯ УЧЕБН</w:t>
      </w:r>
      <w:r w:rsidR="003E5FCB" w:rsidRPr="00D84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ОГО ПРЕДМЕТА «ТАТАРСКИЙ</w:t>
      </w:r>
      <w:r w:rsidRPr="00D84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ЯЗЫК»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E5FCB"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Цель </w:t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изучения учебн</w:t>
      </w:r>
      <w:r w:rsidR="003E5FCB"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ого предмета «Татарский</w:t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язык» – развитие элементарной 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коммуникативной компетенции обучающихся на доступном уровне в основных видах речевой деятельности: слушание, говорение, чтение и письмо; воспитание и развитие личности, уважающей языковое наследие многонационального народа Российской Федерации.</w:t>
      </w:r>
    </w:p>
    <w:p w14:paraId="3CB233F7" w14:textId="77777777" w:rsidR="00986FD9" w:rsidRPr="00D84852" w:rsidRDefault="00BB21BF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D84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Задачи </w:t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изучения учебн</w:t>
      </w:r>
      <w:r w:rsidR="003E5FCB"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ого предмета «Татарский</w:t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язык»:</w:t>
      </w:r>
    </w:p>
    <w:p w14:paraId="1B805FDA" w14:textId="77777777" w:rsidR="00986FD9" w:rsidRPr="00D84852" w:rsidRDefault="00BB21BF">
      <w:pPr>
        <w:autoSpaceDE w:val="0"/>
        <w:autoSpaceDN w:val="0"/>
        <w:spacing w:before="178" w:after="0" w:line="271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развитие у обучающихся патриотических чувств по отношению к татарскому языку: любви и интереса к нему, осознания его красоты и эстетической ценности, гордости и уважения к родному языку;</w:t>
      </w:r>
    </w:p>
    <w:p w14:paraId="26E9EEDC" w14:textId="77777777" w:rsidR="00986FD9" w:rsidRPr="00D84852" w:rsidRDefault="00BB21BF">
      <w:pPr>
        <w:autoSpaceDE w:val="0"/>
        <w:autoSpaceDN w:val="0"/>
        <w:spacing w:before="240" w:after="0" w:line="271" w:lineRule="auto"/>
        <w:ind w:left="42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развитие у обучающихся диалогической и монологической устной и письменной речи, коммуникативных умений, нравственных и эстетических чувств, способности к творческой деятельности на татарском языке;</w:t>
      </w:r>
    </w:p>
    <w:p w14:paraId="777D3E64" w14:textId="77777777" w:rsidR="00986FD9" w:rsidRPr="00D84852" w:rsidRDefault="00BB21BF">
      <w:pPr>
        <w:autoSpaceDE w:val="0"/>
        <w:autoSpaceDN w:val="0"/>
        <w:spacing w:before="238" w:after="0" w:line="262" w:lineRule="auto"/>
        <w:ind w:left="42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—  формирование первоначальных знаний о системе и структуре родного (татарского) языка: фонетике, орфоэпии, графике, орфографии, лексике, </w:t>
      </w:r>
      <w:proofErr w:type="spellStart"/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морфемике</w:t>
      </w:r>
      <w:proofErr w:type="spellEnd"/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морфологии и синтаксисе;</w:t>
      </w:r>
    </w:p>
    <w:p w14:paraId="1ACF85AE" w14:textId="77777777" w:rsidR="00986FD9" w:rsidRPr="00D84852" w:rsidRDefault="00BB21BF">
      <w:pPr>
        <w:autoSpaceDE w:val="0"/>
        <w:autoSpaceDN w:val="0"/>
        <w:spacing w:before="238" w:after="0" w:line="262" w:lineRule="auto"/>
        <w:ind w:left="42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формирование навыков культуры речи в зависимости от ситуации общения; умений составлять несложные письменные тексты-описания, тексты-повествования и рассуждения.</w:t>
      </w:r>
    </w:p>
    <w:p w14:paraId="264827B9" w14:textId="77777777" w:rsidR="00986FD9" w:rsidRPr="00D84852" w:rsidRDefault="00BB21BF">
      <w:pPr>
        <w:tabs>
          <w:tab w:val="left" w:pos="180"/>
        </w:tabs>
        <w:autoSpaceDE w:val="0"/>
        <w:autoSpaceDN w:val="0"/>
        <w:spacing w:before="178" w:after="0" w:line="281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учебного предмета обучающиеся научатся осознавать и использовать татарский язык как средство общения, познания мира и усвоения культуры татарского народа. 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 обучающихся последовательно сформируются эмоционально-ценностное отношение к родному языку, интерес к его изучению, желание умело им пользоваться в разных ситуациях общения, правильно писать и читать, участвовать в диалоге, составлять несложные устные монологические</w:t>
      </w:r>
    </w:p>
    <w:p w14:paraId="69189AA9" w14:textId="77777777" w:rsidR="00986FD9" w:rsidRPr="00D84852" w:rsidRDefault="00986FD9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6FF23D6D" w14:textId="77777777" w:rsidR="00986FD9" w:rsidRPr="00D84852" w:rsidRDefault="00BB21BF">
      <w:pPr>
        <w:autoSpaceDE w:val="0"/>
        <w:autoSpaceDN w:val="0"/>
        <w:spacing w:after="0" w:line="26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высказывания и письменные тексты. Через воспитание позитивного эмоционально-ценностного отношения к родному языку у обучающихся закладываются основы гражданской культуры личности.</w:t>
      </w:r>
    </w:p>
    <w:p w14:paraId="3B2B7E5A" w14:textId="77777777" w:rsidR="00986FD9" w:rsidRPr="00D84852" w:rsidRDefault="00BB21BF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МЕСТО УЧЕБН</w:t>
      </w:r>
      <w:r w:rsidR="003E5FCB" w:rsidRPr="00D84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ОГО ПРЕДМЕТА «ТАТАРСКИЙ</w:t>
      </w:r>
      <w:r w:rsidRPr="00D84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ЯЗЫК» В УЧЕБНОМ ПЛАНЕ 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соответствии с ФГОС НОО учебный предмет «Родной язык» входит в предметную область</w:t>
      </w:r>
      <w:r w:rsidR="004D767A"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«Родной язык и литературное чтение на родном языке» и является обязательным для изучения. В 1 классе количество учебных часов, выделяемых на изучение предмет</w:t>
      </w:r>
      <w:r w:rsidR="003E5FCB"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«Татарский</w:t>
      </w:r>
      <w:r w:rsidR="004D767A"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язык», – 1 час в неделю, что составляет 33 часа</w:t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6DE7D95B" w14:textId="77777777" w:rsidR="00986FD9" w:rsidRPr="00D84852" w:rsidRDefault="00986FD9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728A6646" w14:textId="27AD64C8" w:rsidR="00986FD9" w:rsidRPr="00D84852" w:rsidRDefault="00BB21BF" w:rsidP="00532366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84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14:paraId="42829320" w14:textId="77777777" w:rsidR="00986FD9" w:rsidRPr="00D84852" w:rsidRDefault="00BB21BF">
      <w:pPr>
        <w:autoSpaceDE w:val="0"/>
        <w:autoSpaceDN w:val="0"/>
        <w:spacing w:before="346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4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Виды речевой деятельности</w:t>
      </w:r>
    </w:p>
    <w:p w14:paraId="26530AAB" w14:textId="77777777" w:rsidR="00986FD9" w:rsidRPr="00D84852" w:rsidRDefault="00BB21BF">
      <w:pPr>
        <w:autoSpaceDE w:val="0"/>
        <w:autoSpaceDN w:val="0"/>
        <w:spacing w:before="166" w:after="0" w:line="271" w:lineRule="auto"/>
        <w:ind w:right="43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Беседа на тему «</w:t>
      </w:r>
      <w:proofErr w:type="spellStart"/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Белем</w:t>
      </w:r>
      <w:proofErr w:type="spellEnd"/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бəйрəме</w:t>
      </w:r>
      <w:proofErr w:type="spellEnd"/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» («День знаний»). Правила гигиены чтения и письма. Рассказ на тему «Минем </w:t>
      </w:r>
      <w:proofErr w:type="spellStart"/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яраткан</w:t>
      </w:r>
      <w:proofErr w:type="spellEnd"/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уенчыкларым</w:t>
      </w:r>
      <w:proofErr w:type="spellEnd"/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 («Мои любимые игрушки»). Чтение по слогам слов и предложений.</w:t>
      </w:r>
    </w:p>
    <w:p w14:paraId="5ACD0601" w14:textId="77777777" w:rsidR="00986FD9" w:rsidRPr="00D84852" w:rsidRDefault="00BB21BF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4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Обучение грамоте</w:t>
      </w:r>
    </w:p>
    <w:p w14:paraId="066C43EF" w14:textId="77777777" w:rsidR="00986FD9" w:rsidRPr="00D84852" w:rsidRDefault="00BB21BF">
      <w:pPr>
        <w:autoSpaceDE w:val="0"/>
        <w:autoSpaceDN w:val="0"/>
        <w:spacing w:before="166" w:after="0" w:line="28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Буквы и звуки татарского алфавита. Чтение слов по слогам. Выработка связного и ритмичного написания букв. Слова, которые пишутся с заглавной буквы. Основные элементы соединения букв в слове. Слог. Запись слов по слогам. Запись слов и предложений по памяти. Запись предложений после предварительного </w:t>
      </w:r>
      <w:proofErr w:type="spellStart"/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слого</w:t>
      </w:r>
      <w:proofErr w:type="spellEnd"/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-звукового разбора каждого слова. Татарский алфавит. Контрольное 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списывание.</w:t>
      </w:r>
    </w:p>
    <w:p w14:paraId="0276ED10" w14:textId="77777777" w:rsidR="00986FD9" w:rsidRPr="00D84852" w:rsidRDefault="00BB21BF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4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Систематический курс</w:t>
      </w:r>
    </w:p>
    <w:p w14:paraId="27712BFF" w14:textId="77777777" w:rsidR="00986FD9" w:rsidRPr="00D84852" w:rsidRDefault="00BB21BF">
      <w:pPr>
        <w:autoSpaceDE w:val="0"/>
        <w:autoSpaceDN w:val="0"/>
        <w:spacing w:before="166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Речь. Устная речь и письменная речь. Слово и предложение. Текст. Перенос слов из строки в строку.</w:t>
      </w:r>
    </w:p>
    <w:p w14:paraId="3BB19D6C" w14:textId="77777777" w:rsidR="00986FD9" w:rsidRPr="00D84852" w:rsidRDefault="00BB21BF">
      <w:pPr>
        <w:autoSpaceDE w:val="0"/>
        <w:autoSpaceDN w:val="0"/>
        <w:spacing w:before="70" w:after="0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Ударение. Ударный слог. Правописание слов с гласными о и ө. Правописание специфичных согласных звуков татарского языка. Гласные звуки татарского языка. Согласные звуки татарского языка. Звуковое значение букв е, ё, ю, я. Слова, отвечающие на вопросы «кем?» («кто?») и «нəрсə</w:t>
      </w:r>
      <w:proofErr w:type="gramStart"/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?»(</w:t>
      </w:r>
      <w:proofErr w:type="gramEnd"/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«что?»). Особенности присоединения аффиксов в татарском языке.</w:t>
      </w:r>
    </w:p>
    <w:p w14:paraId="27F1032A" w14:textId="77777777" w:rsidR="00986FD9" w:rsidRPr="00D84852" w:rsidRDefault="00BB21BF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4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14:paraId="64132E4F" w14:textId="77777777" w:rsidR="00986FD9" w:rsidRPr="00D84852" w:rsidRDefault="00BB21BF">
      <w:pPr>
        <w:tabs>
          <w:tab w:val="left" w:pos="180"/>
        </w:tabs>
        <w:autoSpaceDE w:val="0"/>
        <w:autoSpaceDN w:val="0"/>
        <w:spacing w:before="166" w:after="0" w:line="26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Диалог на тему «Мин мəктəптə һəм өйдə» («Я в школе и дома»). Урок-игра. Работа с прослушанным текстом.</w:t>
      </w:r>
    </w:p>
    <w:p w14:paraId="2D58159F" w14:textId="77777777" w:rsidR="00986FD9" w:rsidRPr="00D84852" w:rsidRDefault="00986FD9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27424AC8" w14:textId="77777777" w:rsidR="00986FD9" w:rsidRPr="00D84852" w:rsidRDefault="00BB21BF" w:rsidP="00532366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84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14:paraId="353BA237" w14:textId="77777777" w:rsidR="00986FD9" w:rsidRPr="00D84852" w:rsidRDefault="00BB21BF">
      <w:pPr>
        <w:autoSpaceDE w:val="0"/>
        <w:autoSpaceDN w:val="0"/>
        <w:spacing w:before="346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4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4BCADD5D" w14:textId="77777777" w:rsidR="00986FD9" w:rsidRPr="00D84852" w:rsidRDefault="00BB21BF">
      <w:pPr>
        <w:tabs>
          <w:tab w:val="left" w:pos="180"/>
        </w:tabs>
        <w:autoSpaceDE w:val="0"/>
        <w:autoSpaceDN w:val="0"/>
        <w:spacing w:before="166" w:after="0" w:line="29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предмета «Родной (татарский) язык» у обучающегося будут сформированы следующие личностные результаты: 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гражданско-патриотического воспитания: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становление ценностного отношения к своей Родине – России;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осознание своей этнокультурной и российской гражданской идентичности;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сопричастность к прошлому, настоящему и будущему своей страны и родного края;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межличностных отношений; 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духовно-нравственного воспитания: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признание индивидуальности каждого человека;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проявление сопереживания, уважения и доброжелательности;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неприятие любых форм поведения, направленных на причинение физического и морального вреда другим людям; 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эстетического воспитания: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стремление к самовыражению в разных видах художественной деятельности; 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соблюдение правил здорового и безопасного (для себя и других людей) образа жизни в 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окружающей среде (в том числе информационной);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бережное отношение к физическому и психическому здоровью; 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трудового воспитания: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профессиям; 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экологического воспитания: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бережное отношение к природе;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неприятие действий, приносящих ей вред; 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ценности научного познания: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первоначальные представления о научной картине мира;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познавательные интересы, активность, инициативность, любознательность и самостоятельность в познании.</w:t>
      </w:r>
    </w:p>
    <w:p w14:paraId="409B1A44" w14:textId="77777777" w:rsidR="00986FD9" w:rsidRPr="00D84852" w:rsidRDefault="00BB21BF" w:rsidP="00532366">
      <w:pPr>
        <w:autoSpaceDE w:val="0"/>
        <w:autoSpaceDN w:val="0"/>
        <w:spacing w:before="262"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84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194B889C" w14:textId="77777777" w:rsidR="00986FD9" w:rsidRPr="00D84852" w:rsidRDefault="00BB21BF">
      <w:pPr>
        <w:tabs>
          <w:tab w:val="left" w:pos="180"/>
        </w:tabs>
        <w:autoSpaceDE w:val="0"/>
        <w:autoSpaceDN w:val="0"/>
        <w:spacing w:before="166" w:after="0" w:line="286" w:lineRule="auto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учебного предмета «Родной (татарский) язык» обучающийся овладеет универсальными учебными </w:t>
      </w:r>
      <w:r w:rsidRPr="00D84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познавательными</w:t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действиями: 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базовые логические действия: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сравнивать объекты, устанавливать основания для сравнения, устанавливать аналогии;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объединять объекты (языковые единицы) по определенному признаку;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определять существенный признак для классификации языковых единиц, классифицировать языковые единицы;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находить в языковом материале закономерности и противоречия на основе предложенного</w:t>
      </w:r>
    </w:p>
    <w:p w14:paraId="6A098D68" w14:textId="77777777" w:rsidR="00986FD9" w:rsidRPr="00D84852" w:rsidRDefault="00986FD9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0B82B2F7" w14:textId="77777777" w:rsidR="00986FD9" w:rsidRPr="00D84852" w:rsidRDefault="00BB21BF">
      <w:pPr>
        <w:tabs>
          <w:tab w:val="left" w:pos="180"/>
        </w:tabs>
        <w:autoSpaceDE w:val="0"/>
        <w:autoSpaceDN w:val="0"/>
        <w:spacing w:after="0" w:line="29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выявлять недостаток информации для решения учебной и практической задачи на основе предложенного алгоритма;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устанавливать причинно-следственные связи в ситуациях наблюдения за языковым материалом, делать выводы; 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базовые исследовательские действия: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с помощью учителя формулировать цель, планировать изменения языкового объекта, речевой ситуации;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сравнивать несколько вариантов выполнения задания, выбирать наиболее подходящий (на основе предложенных критериев);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проводить по предложенному плану несложное лингвистическое исследование, выполнять по предложенному плану проектное задание;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формулировать выводы и подкреплять их доказательствами на основе результатов проведенного наблюдения за языковым материалом (классификации, сравнения, исследования); 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работа с информацией: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выбирать источник получения информации: нужный словарь для получения запрашиваемой информации, для уточнения;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согласно заданному алгоритму находить в предложенном источнике информацию;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распознавать достоверную и недостоверную информацию самостоятельно или на основании предложенного учителем способа ее проверки;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соблюдать с помощью взрослых (педагогических работников, родителей, законных 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представителей) правила информационной безопасности при поиске информации в сети Интернет;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анализировать и создавать текстовую, видео, графическую, звуковую информацию в соответствии с учебной задачей;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самостоятельно создавать схемы, таблицы для представления лингвистической информации.</w:t>
      </w:r>
    </w:p>
    <w:p w14:paraId="30187297" w14:textId="77777777" w:rsidR="00986FD9" w:rsidRPr="00D84852" w:rsidRDefault="00BB21BF">
      <w:pPr>
        <w:tabs>
          <w:tab w:val="left" w:pos="180"/>
        </w:tabs>
        <w:autoSpaceDE w:val="0"/>
        <w:autoSpaceDN w:val="0"/>
        <w:spacing w:before="70"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учебного предмета «Родной (татарский) язык» обучающийся овладеет универсальными учебными </w:t>
      </w:r>
      <w:r w:rsidRPr="00D84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коммуникативными</w:t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действиями: 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общение: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воспринимать и формулировать суждения, выражать эмоции в соответствии с целями и условиями общения в знакомой среде;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проявлять уважительное отношение к собеседнику, соблюдать правила ведения диалога и дискуссии;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признавать возможность существования разных точек зрения;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корректно и аргументированно высказывать свое мнение;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строить речевое высказывание в соответствии с поставленной задачей;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создавать устные и письменные тексты (описание, рассуждение, повествование);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готовить небольшие публичные выступления;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подбирать иллюстративный материал (рисунки, фото, плакаты) к тексту выступления; 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совместная деятельность: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проявлять готовность руководить, выполнять поручения, подчиняться;</w:t>
      </w:r>
    </w:p>
    <w:p w14:paraId="1817F720" w14:textId="77777777" w:rsidR="00986FD9" w:rsidRPr="00D84852" w:rsidRDefault="00986FD9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6A7038AD" w14:textId="77777777" w:rsidR="00986FD9" w:rsidRPr="00D84852" w:rsidRDefault="00BB21BF">
      <w:pPr>
        <w:autoSpaceDE w:val="0"/>
        <w:autoSpaceDN w:val="0"/>
        <w:spacing w:after="0" w:line="271" w:lineRule="auto"/>
        <w:ind w:left="180" w:right="1872"/>
        <w:rPr>
          <w:rFonts w:ascii="Times New Roman" w:hAnsi="Times New Roman" w:cs="Times New Roman"/>
          <w:sz w:val="24"/>
          <w:szCs w:val="24"/>
          <w:lang w:val="ru-RU"/>
        </w:rPr>
      </w:pP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ответственно выполнять свою часть работы;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оценивать свой вклад в общий результат;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выполнять совместные проектные задания с опорой на предложенные образцы.</w:t>
      </w:r>
    </w:p>
    <w:p w14:paraId="6E3B2B92" w14:textId="77777777" w:rsidR="00986FD9" w:rsidRPr="00D84852" w:rsidRDefault="00BB21BF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учебного предмета «Родной (татарский) язык» обучающийся овладеет универсальными учебными </w:t>
      </w:r>
      <w:r w:rsidRPr="00D84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регулятивными</w:t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действиями: 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самоорганизация: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планировать действия по решению учебной задачи для получения результата;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выстраивать последовательность выбранных действий; 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D848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самоконтроль: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устанавливать причины успеха/неудач учебной деятельности;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корректировать свои учебные действия для преодоления ошибок.</w:t>
      </w:r>
    </w:p>
    <w:p w14:paraId="6F03815D" w14:textId="77777777" w:rsidR="00986FD9" w:rsidRPr="00D84852" w:rsidRDefault="00BB21BF" w:rsidP="00532366">
      <w:pPr>
        <w:autoSpaceDE w:val="0"/>
        <w:autoSpaceDN w:val="0"/>
        <w:spacing w:before="264"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84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7486BA67" w14:textId="77777777" w:rsidR="00986FD9" w:rsidRPr="00D84852" w:rsidRDefault="00BB21BF">
      <w:pPr>
        <w:tabs>
          <w:tab w:val="left" w:pos="180"/>
        </w:tabs>
        <w:autoSpaceDE w:val="0"/>
        <w:autoSpaceDN w:val="0"/>
        <w:spacing w:before="166" w:after="0" w:line="29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воспроизводить звуковую форму слова по его буквенной записи;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рассказывать о себе, друзьях и т. д.;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соблюдать орфоэпические и интонационные нормы татарского языка в устной и письменной речи;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читать целыми словами со скоростью, соответствующей индивидуальному темпу обучающегося;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владеть начертанием письменных прописных и строчных букв;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правильно списывать слова и предложения;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писать буквы, буквосочетания, слоги, слова, предложения с соблюдением гигиенических норм;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вырабатывать связное и ритмичное написание букв;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писать под диктовку слова, тексты объемом не более 8 слов;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распознавать устную и письменную речь;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различать слово, предложение и текст;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применять изученные правила правописания: раздельное написание слов в предложении;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писать без искажений прописные буквы в начале предложения и в именах собственных;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правильно оформлять предложение на письме, выбирать знак конца предложения;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выделять в слове ударение;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произносить и различать на слух гласные звуки татарского языка;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различать гласные и согласные звуки; гласные – ударные и безударные, твердые и мягкие; согласные – звонкие и глухие;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распознавать парные и непарные гласные и согласные звуки;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определять количество и последовательность звуков в слове;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различать звуки и буквы: буква как знак звука;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определять количество слогов;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переносить слова на другую строку;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переносить слова с буквами ъ и ь по слогам;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правильно писать и читать слова с буквами ъ и ь;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правильно читать специфичные гласные звуки татарского языка [ə], [ө], [ү];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правильно читать специфичные согласные звуки татарского языка [</w:t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], [ғ], [қ], [җ], [ң], [һ];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правильно употреблять при письме буквы, </w:t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обозначающие специфичные звуки татарского языка;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определять функции букв е, ё, ю, я;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проводить </w:t>
      </w:r>
      <w:proofErr w:type="spellStart"/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слого</w:t>
      </w:r>
      <w:proofErr w:type="spellEnd"/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-звуковой разбор слова;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правильно называть буквы татарского алфавита, их последовательность;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использовать алфавит для упорядочения списка слов;</w:t>
      </w:r>
    </w:p>
    <w:p w14:paraId="66919394" w14:textId="77777777" w:rsidR="00986FD9" w:rsidRPr="00D84852" w:rsidRDefault="00986FD9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79D77C17" w14:textId="77777777" w:rsidR="00986FD9" w:rsidRPr="00D84852" w:rsidRDefault="00BB21BF">
      <w:pPr>
        <w:autoSpaceDE w:val="0"/>
        <w:autoSpaceDN w:val="0"/>
        <w:spacing w:after="0" w:line="281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правильно </w:t>
      </w:r>
      <w:proofErr w:type="gramStart"/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присоединять к слову</w:t>
      </w:r>
      <w:proofErr w:type="gramEnd"/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твердый или мягкий вариант аффиксов;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различать слова, отвечающие на вопросы «кем?» («кто?») и «нəрсə?» («что?»</w:t>
      </w:r>
      <w:proofErr w:type="gramStart"/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);-</w:t>
      </w:r>
      <w:proofErr w:type="gramEnd"/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находить в предложении слова, отвечающие на вопрос «</w:t>
      </w:r>
      <w:proofErr w:type="spellStart"/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нишли</w:t>
      </w:r>
      <w:proofErr w:type="spellEnd"/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?» («что делает?»</w:t>
      </w:r>
      <w:proofErr w:type="gramStart"/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);-</w:t>
      </w:r>
      <w:proofErr w:type="gramEnd"/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вести диалог, расспрашивая собеседника, отвечая на его вопросы;</w:t>
      </w:r>
      <w:r w:rsidRPr="00D8485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воспринимать на слух </w:t>
      </w:r>
      <w:proofErr w:type="spellStart"/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аудиотекст</w:t>
      </w:r>
      <w:proofErr w:type="spellEnd"/>
      <w:r w:rsidRPr="00D848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построенный на знакомом языковом материале;- владеть техникой чтения, приемами понимания прочитанного и прослушанного текста.</w:t>
      </w:r>
    </w:p>
    <w:p w14:paraId="22CA480B" w14:textId="27F3A9B7" w:rsidR="00986FD9" w:rsidRPr="00D84852" w:rsidRDefault="00532366">
      <w:pPr>
        <w:autoSpaceDE w:val="0"/>
        <w:autoSpaceDN w:val="0"/>
        <w:spacing w:after="64" w:line="2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D8485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49C29BE2" w14:textId="77777777" w:rsidR="00532366" w:rsidRPr="00D84852" w:rsidRDefault="00532366">
      <w:pPr>
        <w:autoSpaceDE w:val="0"/>
        <w:autoSpaceDN w:val="0"/>
        <w:spacing w:after="64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53AA0DE" w14:textId="49E3151A" w:rsidR="00986FD9" w:rsidRPr="00D84852" w:rsidRDefault="00BB21BF" w:rsidP="00532366">
      <w:pPr>
        <w:autoSpaceDE w:val="0"/>
        <w:autoSpaceDN w:val="0"/>
        <w:spacing w:after="258" w:line="23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852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ТЕМАТИЧЕСКОЕ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414"/>
        <w:gridCol w:w="528"/>
        <w:gridCol w:w="1104"/>
        <w:gridCol w:w="1142"/>
        <w:gridCol w:w="864"/>
        <w:gridCol w:w="4406"/>
        <w:gridCol w:w="1080"/>
        <w:gridCol w:w="3568"/>
      </w:tblGrid>
      <w:tr w:rsidR="00986FD9" w:rsidRPr="00D84852" w14:paraId="5F3166D0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A3A70" w14:textId="77777777" w:rsidR="00986FD9" w:rsidRPr="00D84852" w:rsidRDefault="00BB21B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0DA11" w14:textId="77777777" w:rsidR="00986FD9" w:rsidRPr="00D84852" w:rsidRDefault="00BB21B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A8FED" w14:textId="77777777" w:rsidR="00986FD9" w:rsidRPr="00D84852" w:rsidRDefault="00BB21B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5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03117" w14:textId="77777777" w:rsidR="00986FD9" w:rsidRPr="00D84852" w:rsidRDefault="00BB21B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4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82FD3" w14:textId="77777777" w:rsidR="00986FD9" w:rsidRPr="00D84852" w:rsidRDefault="00BB21B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F7DC8" w14:textId="77777777" w:rsidR="00986FD9" w:rsidRPr="00D84852" w:rsidRDefault="00BB21B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формы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3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92A1E" w14:textId="77777777" w:rsidR="00986FD9" w:rsidRPr="00D84852" w:rsidRDefault="00BB21B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86FD9" w:rsidRPr="00D84852" w14:paraId="6BE1BDE9" w14:textId="77777777" w:rsidTr="0015479F">
        <w:trPr>
          <w:trHeight w:hRule="exact" w:val="540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0FF5" w14:textId="77777777" w:rsidR="00986FD9" w:rsidRPr="00D84852" w:rsidRDefault="0098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EE0A" w14:textId="77777777" w:rsidR="00986FD9" w:rsidRPr="00D84852" w:rsidRDefault="0098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ACCC6" w14:textId="77777777" w:rsidR="00986FD9" w:rsidRPr="00D84852" w:rsidRDefault="00BB21B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EAB49" w14:textId="77777777" w:rsidR="00986FD9" w:rsidRPr="00D84852" w:rsidRDefault="00BB21B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DE3F7" w14:textId="77777777" w:rsidR="00986FD9" w:rsidRPr="00D84852" w:rsidRDefault="00BB21B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4968" w14:textId="77777777" w:rsidR="00986FD9" w:rsidRPr="00D84852" w:rsidRDefault="0098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E9FB" w14:textId="77777777" w:rsidR="00986FD9" w:rsidRPr="00D84852" w:rsidRDefault="0098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1BCC" w14:textId="77777777" w:rsidR="00986FD9" w:rsidRPr="00D84852" w:rsidRDefault="0098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443D" w14:textId="77777777" w:rsidR="00986FD9" w:rsidRPr="00D84852" w:rsidRDefault="0098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D9" w:rsidRPr="00D84852" w14:paraId="762F1390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F871C" w14:textId="77777777" w:rsidR="00986FD9" w:rsidRPr="00D84852" w:rsidRDefault="00BB21B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«Мин» («Я»)</w:t>
            </w:r>
          </w:p>
        </w:tc>
      </w:tr>
      <w:tr w:rsidR="00986FD9" w:rsidRPr="00D84852" w14:paraId="4E60CE42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E65B7" w14:textId="77777777" w:rsidR="00986FD9" w:rsidRPr="00D84852" w:rsidRDefault="00BB21BF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1. </w:t>
            </w:r>
            <w:r w:rsidRPr="00D8485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речевой деятельности</w:t>
            </w:r>
          </w:p>
        </w:tc>
      </w:tr>
      <w:tr w:rsidR="00986FD9" w:rsidRPr="00D84852" w14:paraId="5BFE8A63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59D54" w14:textId="77777777" w:rsidR="00986FD9" w:rsidRPr="00D84852" w:rsidRDefault="00BB21B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19A2D" w14:textId="77777777" w:rsidR="00986FD9" w:rsidRPr="00D84852" w:rsidRDefault="00B3360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Введение. </w:t>
            </w:r>
            <w:r w:rsidR="00BB21BF"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Беседа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о родном языке.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47129" w14:textId="77777777" w:rsidR="00986FD9" w:rsidRPr="00D84852" w:rsidRDefault="00BB21B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6104E" w14:textId="77777777" w:rsidR="00986FD9" w:rsidRPr="00D84852" w:rsidRDefault="00BB21B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C5515" w14:textId="77777777" w:rsidR="00986FD9" w:rsidRPr="00D84852" w:rsidRDefault="00BB21B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8CACF" w14:textId="77777777" w:rsidR="00986FD9" w:rsidRPr="00D84852" w:rsidRDefault="00986FD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972A4" w14:textId="77777777" w:rsidR="00986FD9" w:rsidRPr="00D84852" w:rsidRDefault="00BB21B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учебный диалог, в ходе которого обучающиеся расспрашивают собеседника, отвечают на его вопросы;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FEFB2" w14:textId="77777777" w:rsidR="00986FD9" w:rsidRPr="00D84852" w:rsidRDefault="00BB21B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D8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опрос;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B4BA5" w14:textId="77777777" w:rsidR="00986FD9" w:rsidRPr="00D84852" w:rsidRDefault="00BB21B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1.Библиотека художественных произведений на татарском языке //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URL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: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Kitapxane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at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  <w:p w14:paraId="2371B376" w14:textId="77777777" w:rsidR="00986FD9" w:rsidRPr="00D84852" w:rsidRDefault="00BB21BF">
            <w:pPr>
              <w:autoSpaceDE w:val="0"/>
              <w:autoSpaceDN w:val="0"/>
              <w:spacing w:before="1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2.Видеоуроки на родном (татарском) языке //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URL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: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disk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yandex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aWuDx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MPotjxQg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D8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Интерактивная мультимедийная энциклопедия //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URL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: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balarf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986FD9" w:rsidRPr="00D84852" w14:paraId="197DB945" w14:textId="77777777">
        <w:trPr>
          <w:trHeight w:hRule="exact" w:val="348"/>
        </w:trPr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FCD9B" w14:textId="77777777" w:rsidR="00986FD9" w:rsidRPr="00D84852" w:rsidRDefault="00BB21B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FA4C0" w14:textId="77777777" w:rsidR="00986FD9" w:rsidRPr="00D84852" w:rsidRDefault="0015479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2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033BE" w14:textId="77777777" w:rsidR="00986FD9" w:rsidRPr="00D84852" w:rsidRDefault="0098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D9" w:rsidRPr="00D84852" w14:paraId="3EB9D5F5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95D38" w14:textId="77777777" w:rsidR="00986FD9" w:rsidRPr="00D84852" w:rsidRDefault="00BB21B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Раздел 2. </w:t>
            </w:r>
            <w:r w:rsidRPr="00D8485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Обучение грамоте (фонетика, графика, чтение, письмо)</w:t>
            </w:r>
          </w:p>
        </w:tc>
      </w:tr>
      <w:tr w:rsidR="00986FD9" w:rsidRPr="00D84852" w14:paraId="6DE26D14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1DCB6" w14:textId="77777777" w:rsidR="00986FD9" w:rsidRPr="00D84852" w:rsidRDefault="00BB21B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D219D" w14:textId="77777777" w:rsidR="00986FD9" w:rsidRPr="00D84852" w:rsidRDefault="00BB21B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Буквы и звуки татарского алфавита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F424E" w14:textId="77777777" w:rsidR="00986FD9" w:rsidRPr="00D84852" w:rsidRDefault="00BB21B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F5BA4" w14:textId="77777777" w:rsidR="00986FD9" w:rsidRPr="00D84852" w:rsidRDefault="00BB21B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B69FD" w14:textId="77777777" w:rsidR="00986FD9" w:rsidRPr="00D84852" w:rsidRDefault="00BB21B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DC65B" w14:textId="77777777" w:rsidR="00986FD9" w:rsidRPr="00D84852" w:rsidRDefault="00986FD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F7AC8" w14:textId="77777777" w:rsidR="00986FD9" w:rsidRPr="00D84852" w:rsidRDefault="00BB21B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игровое упражнение «Скажи так, как я» (отрабатывается умение воспроизводить заданный учителем образец интонационного выделения звука в слове);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62FD0" w14:textId="77777777" w:rsidR="00986FD9" w:rsidRPr="00D84852" w:rsidRDefault="00BB21B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4FA47" w14:textId="77777777" w:rsidR="00986FD9" w:rsidRPr="00D84852" w:rsidRDefault="00BB21B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1.Татарский язык: большой электронный свод //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URL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: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antat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tatzet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D8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2.Тексты</w:t>
            </w:r>
            <w:proofErr w:type="gram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на татарском языке //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URL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: </w:t>
            </w:r>
            <w:r w:rsidRPr="00D8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Tatarca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boom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</w:tr>
      <w:tr w:rsidR="00986FD9" w:rsidRPr="00D84852" w14:paraId="4174ACDC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F842A" w14:textId="77777777" w:rsidR="00986FD9" w:rsidRPr="00D84852" w:rsidRDefault="00BB21B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E0851" w14:textId="77777777" w:rsidR="00986FD9" w:rsidRPr="00D84852" w:rsidRDefault="00BB21B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Чтение слов по слогам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1C2B8" w14:textId="77777777" w:rsidR="00986FD9" w:rsidRPr="00D84852" w:rsidRDefault="00BB21B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80EFE" w14:textId="77777777" w:rsidR="00986FD9" w:rsidRPr="00D84852" w:rsidRDefault="00BB21B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413BF" w14:textId="77777777" w:rsidR="00986FD9" w:rsidRPr="00D84852" w:rsidRDefault="00BB21B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64865" w14:textId="77777777" w:rsidR="00986FD9" w:rsidRPr="00D84852" w:rsidRDefault="00986FD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44BDE" w14:textId="77777777" w:rsidR="00986FD9" w:rsidRPr="00D84852" w:rsidRDefault="00BB21B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игра «Живые звуки»: моделирование звукового состава слова в игровых ситуациях; </w:t>
            </w:r>
            <w:r w:rsidRPr="00D8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различение гласных и согласных звуков: гласные – ударные и безударные, твердые и мягкие; согласные – звонкие и глухие;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F632E" w14:textId="77777777" w:rsidR="00986FD9" w:rsidRPr="00D84852" w:rsidRDefault="00BB21B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CCC42" w14:textId="77777777" w:rsidR="00986FD9" w:rsidRPr="00D84852" w:rsidRDefault="00BB21B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1.Министерство образования и науки РТ //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URL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: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mon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tatarstan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D8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2.Озвученный</w:t>
            </w:r>
            <w:proofErr w:type="gram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русско-татарский онлайн-словарь //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URL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: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ganiev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org</w:t>
            </w:r>
          </w:p>
        </w:tc>
      </w:tr>
      <w:tr w:rsidR="00986FD9" w:rsidRPr="00D84852" w14:paraId="316A8608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84632" w14:textId="77777777" w:rsidR="00986FD9" w:rsidRPr="00D84852" w:rsidRDefault="00BB21B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9B093" w14:textId="77777777" w:rsidR="00986FD9" w:rsidRPr="00D84852" w:rsidRDefault="00BB21B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Выработка связного и </w:t>
            </w:r>
            <w:r w:rsidRPr="00D8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ритмичного написания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7CB07" w14:textId="77777777" w:rsidR="00986FD9" w:rsidRPr="00D84852" w:rsidRDefault="00BB21B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473EE" w14:textId="77777777" w:rsidR="00986FD9" w:rsidRPr="00D84852" w:rsidRDefault="00BB21B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047A2" w14:textId="77777777" w:rsidR="00986FD9" w:rsidRPr="00D84852" w:rsidRDefault="00BB21B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8CE9E" w14:textId="77777777" w:rsidR="00986FD9" w:rsidRPr="00D84852" w:rsidRDefault="00986FD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B6927" w14:textId="77777777" w:rsidR="00986FD9" w:rsidRPr="00D84852" w:rsidRDefault="00BB21B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написание букв, буквосочетаний, слогов, слов, предложений с соблюдением гигиенических норм;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DCA46" w14:textId="77777777" w:rsidR="00986FD9" w:rsidRPr="00D84852" w:rsidRDefault="00BB21B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58F63" w14:textId="77777777" w:rsidR="00986FD9" w:rsidRPr="00D84852" w:rsidRDefault="00BB21B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1.Татарский язык: большой электронный свод //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URL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: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antat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tatzet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D8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2.Тексты</w:t>
            </w:r>
            <w:proofErr w:type="gram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на татарском языке //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URL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: </w:t>
            </w:r>
            <w:r w:rsidRPr="00D8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Tatarca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boom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</w:tr>
      <w:tr w:rsidR="00986FD9" w:rsidRPr="00D84852" w14:paraId="72B7369E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4BC2B" w14:textId="77777777" w:rsidR="00986FD9" w:rsidRPr="00D84852" w:rsidRDefault="00BB21B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D3A099" w14:textId="77777777" w:rsidR="00986FD9" w:rsidRPr="00D84852" w:rsidRDefault="00BB21B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Слова, которые пишутся с заглавной буквы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50BC4" w14:textId="77777777" w:rsidR="00986FD9" w:rsidRPr="00D84852" w:rsidRDefault="00BB21B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10D2E" w14:textId="77777777" w:rsidR="00986FD9" w:rsidRPr="00D84852" w:rsidRDefault="00BB21B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399A5" w14:textId="77777777" w:rsidR="00986FD9" w:rsidRPr="00D84852" w:rsidRDefault="00BB21B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A2A21" w14:textId="77777777" w:rsidR="00986FD9" w:rsidRPr="00D84852" w:rsidRDefault="00986FD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F1001" w14:textId="77777777" w:rsidR="00986FD9" w:rsidRPr="00D84852" w:rsidRDefault="00BB21B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моделирование (из пластилина, из проволоки) заглавных и строчных букв;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5ABF0" w14:textId="77777777" w:rsidR="00986FD9" w:rsidRPr="00D84852" w:rsidRDefault="00BB21B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1EB28" w14:textId="77777777" w:rsidR="00986FD9" w:rsidRPr="00D84852" w:rsidRDefault="00BB21B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1.Татарский язык: большой электронный свод //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URL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: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antat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tatzet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D8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2.Тексты</w:t>
            </w:r>
            <w:proofErr w:type="gram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на татарском языке //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URL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: </w:t>
            </w:r>
            <w:r w:rsidRPr="00D8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Tatarca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boom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</w:tr>
    </w:tbl>
    <w:p w14:paraId="79B74A79" w14:textId="77777777" w:rsidR="00986FD9" w:rsidRPr="00D84852" w:rsidRDefault="00986FD9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2D556681" w14:textId="77777777" w:rsidR="00986FD9" w:rsidRPr="00D84852" w:rsidRDefault="00986FD9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414"/>
        <w:gridCol w:w="528"/>
        <w:gridCol w:w="1104"/>
        <w:gridCol w:w="1142"/>
        <w:gridCol w:w="864"/>
        <w:gridCol w:w="4406"/>
        <w:gridCol w:w="1080"/>
        <w:gridCol w:w="3568"/>
      </w:tblGrid>
      <w:tr w:rsidR="00986FD9" w:rsidRPr="00D84852" w14:paraId="6F1A6AD2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A3270" w14:textId="77777777" w:rsidR="00986FD9" w:rsidRPr="00D84852" w:rsidRDefault="003769E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  <w:r w:rsidR="00BB21BF"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DC8C7" w14:textId="77777777" w:rsidR="00986FD9" w:rsidRPr="00D84852" w:rsidRDefault="00BB21B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Основные элементы соединения букв в слове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C6F2E" w14:textId="77777777" w:rsidR="00986FD9" w:rsidRPr="00D84852" w:rsidRDefault="00BB21B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21F56" w14:textId="77777777" w:rsidR="00986FD9" w:rsidRPr="00D84852" w:rsidRDefault="00BB21B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90819" w14:textId="77777777" w:rsidR="00986FD9" w:rsidRPr="00D84852" w:rsidRDefault="00BB21B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88977" w14:textId="77777777" w:rsidR="00986FD9" w:rsidRPr="00D84852" w:rsidRDefault="00986FD9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E60A9" w14:textId="77777777" w:rsidR="00986FD9" w:rsidRPr="00D84852" w:rsidRDefault="00BB21B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работа: списывание слов/предложений в </w:t>
            </w:r>
            <w:r w:rsidRPr="00D8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соответствии с заданным алгоритмом, контролирование этапов своей работы;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F29B6" w14:textId="77777777" w:rsidR="00986FD9" w:rsidRPr="00D84852" w:rsidRDefault="00BB21B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FD753" w14:textId="77777777" w:rsidR="00986FD9" w:rsidRPr="00D84852" w:rsidRDefault="00BB21BF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1.Тексты на татарском языке //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URL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: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Tatarca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boom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  <w:p w14:paraId="2C846B70" w14:textId="77777777" w:rsidR="00986FD9" w:rsidRPr="00D84852" w:rsidRDefault="00BB21BF">
            <w:pPr>
              <w:autoSpaceDE w:val="0"/>
              <w:autoSpaceDN w:val="0"/>
              <w:spacing w:before="18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2.УМК «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Сəлам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!» //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URL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: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selam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tatar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D8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3.Школьная</w:t>
            </w:r>
            <w:proofErr w:type="gram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электронная энциклопедия «Татар иле» //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URL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: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chrestomathy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tatarile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tatar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/</w:t>
            </w:r>
          </w:p>
        </w:tc>
      </w:tr>
      <w:tr w:rsidR="00986FD9" w:rsidRPr="00D84852" w14:paraId="5F955818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0F0E6" w14:textId="77777777" w:rsidR="00986FD9" w:rsidRPr="00D84852" w:rsidRDefault="003769E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</w:t>
            </w:r>
            <w:r w:rsidR="00BB21BF"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69612" w14:textId="77777777" w:rsidR="00986FD9" w:rsidRPr="00D84852" w:rsidRDefault="00BB21B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Слог. Запись слов по слогам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82DAB" w14:textId="77777777" w:rsidR="00986FD9" w:rsidRPr="00D84852" w:rsidRDefault="00BB21B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CE000" w14:textId="77777777" w:rsidR="00986FD9" w:rsidRPr="00D84852" w:rsidRDefault="00BB21B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A2289" w14:textId="77777777" w:rsidR="00986FD9" w:rsidRPr="00D84852" w:rsidRDefault="00BB21B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BC6FF" w14:textId="77777777" w:rsidR="00986FD9" w:rsidRPr="00D84852" w:rsidRDefault="00986FD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E0DAF" w14:textId="77777777" w:rsidR="00986FD9" w:rsidRPr="00D84852" w:rsidRDefault="00BB21BF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работа: контролировать правильность написания буквы, слога, слова, сравнивать свою запись с предложенным образцом;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FE5BE" w14:textId="77777777" w:rsidR="00986FD9" w:rsidRPr="00D84852" w:rsidRDefault="00BB21B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D648B" w14:textId="77777777" w:rsidR="00986FD9" w:rsidRPr="00D84852" w:rsidRDefault="00BB21BF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1.Тексты на татарском языке //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URL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: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Tatarca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boom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  <w:p w14:paraId="3336FD04" w14:textId="77777777" w:rsidR="00986FD9" w:rsidRPr="00D84852" w:rsidRDefault="00BB21BF">
            <w:pPr>
              <w:autoSpaceDE w:val="0"/>
              <w:autoSpaceDN w:val="0"/>
              <w:spacing w:before="20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2.УМК «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Сəлам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!» //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URL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: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selam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tatar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D8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3.Школьная</w:t>
            </w:r>
            <w:proofErr w:type="gram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электронная энциклопедия «Татар иле» //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URL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: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chrestomathy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tatarile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tatar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/</w:t>
            </w:r>
          </w:p>
        </w:tc>
      </w:tr>
      <w:tr w:rsidR="00986FD9" w:rsidRPr="00D84852" w14:paraId="66312738" w14:textId="77777777">
        <w:trPr>
          <w:trHeight w:hRule="exact" w:val="10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18228" w14:textId="77777777" w:rsidR="00986FD9" w:rsidRPr="00D84852" w:rsidRDefault="003769E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</w:t>
            </w:r>
            <w:r w:rsidR="00BB21BF"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B38E2" w14:textId="77777777" w:rsidR="00986FD9" w:rsidRPr="00D84852" w:rsidRDefault="00BB21B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Запись слов и предложений по памяти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215C9" w14:textId="77777777" w:rsidR="00986FD9" w:rsidRPr="00D84852" w:rsidRDefault="00BB21B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A9824" w14:textId="77777777" w:rsidR="00986FD9" w:rsidRPr="00D84852" w:rsidRDefault="00BB21B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B4191" w14:textId="77777777" w:rsidR="00986FD9" w:rsidRPr="00D84852" w:rsidRDefault="00BB21B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F4320" w14:textId="77777777" w:rsidR="00986FD9" w:rsidRPr="00D84852" w:rsidRDefault="00986FD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EE83D" w14:textId="77777777" w:rsidR="00986FD9" w:rsidRPr="00D84852" w:rsidRDefault="00BB21B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самостоятельная работа: определение количества слов в предложении;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015D2" w14:textId="77777777" w:rsidR="00986FD9" w:rsidRPr="00D84852" w:rsidRDefault="00BB21B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1F2D5" w14:textId="77777777" w:rsidR="00986FD9" w:rsidRPr="00D84852" w:rsidRDefault="00BB21BF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1.Тексты на татарском языке //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URL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: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Tatarca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boom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  <w:p w14:paraId="78DD8B2D" w14:textId="77777777" w:rsidR="00986FD9" w:rsidRPr="00D84852" w:rsidRDefault="00BB21BF">
            <w:pPr>
              <w:autoSpaceDE w:val="0"/>
              <w:autoSpaceDN w:val="0"/>
              <w:spacing w:before="20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2.УМК «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Сəлам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!» //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URL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: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selam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tatar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D8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3.Школьная</w:t>
            </w:r>
            <w:proofErr w:type="gram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электронная энциклопедия «Татар иле» //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URL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: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chrestomathy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tatarile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tatar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/</w:t>
            </w:r>
          </w:p>
        </w:tc>
      </w:tr>
    </w:tbl>
    <w:tbl>
      <w:tblPr>
        <w:tblpPr w:leftFromText="180" w:rightFromText="180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396"/>
        <w:gridCol w:w="2414"/>
        <w:gridCol w:w="528"/>
        <w:gridCol w:w="1104"/>
        <w:gridCol w:w="1142"/>
        <w:gridCol w:w="864"/>
        <w:gridCol w:w="4406"/>
        <w:gridCol w:w="1080"/>
        <w:gridCol w:w="3568"/>
      </w:tblGrid>
      <w:tr w:rsidR="00B52A1C" w:rsidRPr="00D84852" w14:paraId="47B8D976" w14:textId="77777777" w:rsidTr="00B52A1C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A8283" w14:textId="77777777" w:rsidR="00B52A1C" w:rsidRPr="00D84852" w:rsidRDefault="003769E5" w:rsidP="00B52A1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</w:t>
            </w:r>
            <w:r w:rsidR="00B52A1C"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D9609" w14:textId="77777777" w:rsidR="00B52A1C" w:rsidRPr="00D84852" w:rsidRDefault="00B52A1C" w:rsidP="00B52A1C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Запись предложений после </w:t>
            </w:r>
            <w:r w:rsidRPr="00D8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предварительного 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слого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D8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звукового разбора каждого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1A4D2" w14:textId="77777777" w:rsidR="00B52A1C" w:rsidRPr="00D84852" w:rsidRDefault="00B52A1C" w:rsidP="00B52A1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CE60D" w14:textId="77777777" w:rsidR="00B52A1C" w:rsidRPr="00D84852" w:rsidRDefault="00B52A1C" w:rsidP="00B52A1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271CB" w14:textId="77777777" w:rsidR="00B52A1C" w:rsidRPr="00D84852" w:rsidRDefault="00B52A1C" w:rsidP="00B52A1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42FE6" w14:textId="77777777" w:rsidR="00B52A1C" w:rsidRPr="00D84852" w:rsidRDefault="00B52A1C" w:rsidP="00B52A1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4E320A" w14:textId="77777777" w:rsidR="00B52A1C" w:rsidRPr="00D84852" w:rsidRDefault="00B52A1C" w:rsidP="00B52A1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вырабатывание связного и ритмичного написания букв;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29F46" w14:textId="77777777" w:rsidR="00B52A1C" w:rsidRPr="00D84852" w:rsidRDefault="00B52A1C" w:rsidP="00B52A1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5061D" w14:textId="77777777" w:rsidR="00B52A1C" w:rsidRPr="00D84852" w:rsidRDefault="00B52A1C" w:rsidP="00B52A1C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1.Тексты на татарском языке //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URL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: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Tatarca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boom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  <w:p w14:paraId="5EC85D86" w14:textId="77777777" w:rsidR="00B52A1C" w:rsidRPr="00D84852" w:rsidRDefault="00B52A1C" w:rsidP="00B52A1C">
            <w:pPr>
              <w:autoSpaceDE w:val="0"/>
              <w:autoSpaceDN w:val="0"/>
              <w:spacing w:before="20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2.УМК «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Сəлам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!» //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URL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: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selam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tatar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D8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3.Школьная</w:t>
            </w:r>
            <w:proofErr w:type="gram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электронная энциклопедия «Татар иле» //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URL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: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chrestomathy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tatarile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tatar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/</w:t>
            </w:r>
          </w:p>
        </w:tc>
      </w:tr>
      <w:tr w:rsidR="00B52A1C" w:rsidRPr="00D84852" w14:paraId="73E00D71" w14:textId="77777777" w:rsidTr="00B52A1C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B6068" w14:textId="77777777" w:rsidR="00B52A1C" w:rsidRPr="00D84852" w:rsidRDefault="003769E5" w:rsidP="00B52A1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</w:t>
            </w:r>
            <w:r w:rsidR="00B52A1C"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E35C6" w14:textId="77777777" w:rsidR="00B52A1C" w:rsidRPr="00D84852" w:rsidRDefault="00B52A1C" w:rsidP="00B52A1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Татарский алфавит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1A50D" w14:textId="77777777" w:rsidR="00B52A1C" w:rsidRPr="00D84852" w:rsidRDefault="00B52A1C" w:rsidP="00B52A1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5BF6F" w14:textId="77777777" w:rsidR="00B52A1C" w:rsidRPr="00D84852" w:rsidRDefault="00B52A1C" w:rsidP="00B52A1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DEBC1" w14:textId="77777777" w:rsidR="00B52A1C" w:rsidRPr="00D84852" w:rsidRDefault="00B52A1C" w:rsidP="00B52A1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A0A33" w14:textId="77777777" w:rsidR="00B52A1C" w:rsidRPr="00D84852" w:rsidRDefault="00B52A1C" w:rsidP="00B52A1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6447C" w14:textId="77777777" w:rsidR="00B52A1C" w:rsidRPr="00D84852" w:rsidRDefault="00B52A1C" w:rsidP="00B52A1C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совместное выполнение упражнения «Запиши слова по алфавиту»;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E097C" w14:textId="77777777" w:rsidR="00B52A1C" w:rsidRPr="00D84852" w:rsidRDefault="00B52A1C" w:rsidP="00B52A1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EBBFA" w14:textId="77777777" w:rsidR="00B52A1C" w:rsidRPr="00D84852" w:rsidRDefault="00B52A1C" w:rsidP="00B52A1C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1.Тексты на татарском языке //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URL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: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Tatarca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boom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  <w:p w14:paraId="056E4F2C" w14:textId="77777777" w:rsidR="00B52A1C" w:rsidRPr="00D84852" w:rsidRDefault="00B52A1C" w:rsidP="00B52A1C">
            <w:pPr>
              <w:autoSpaceDE w:val="0"/>
              <w:autoSpaceDN w:val="0"/>
              <w:spacing w:before="20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2.УМК «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Сəлам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!» //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URL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: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selam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tatar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D8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3.Школьная</w:t>
            </w:r>
            <w:proofErr w:type="gram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электронная энциклопедия «Татар иле» //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URL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: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chrestomathy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tatarile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tatar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/</w:t>
            </w:r>
          </w:p>
        </w:tc>
      </w:tr>
      <w:tr w:rsidR="00B52A1C" w:rsidRPr="00D84852" w14:paraId="4C9AB297" w14:textId="77777777" w:rsidTr="00B52A1C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0ACAC" w14:textId="77777777" w:rsidR="00B52A1C" w:rsidRPr="00D84852" w:rsidRDefault="003769E5" w:rsidP="00B52A1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  <w:r w:rsidR="00B52A1C"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.1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  <w:r w:rsidR="00B52A1C"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D2FCD" w14:textId="77777777" w:rsidR="00B52A1C" w:rsidRPr="00D84852" w:rsidRDefault="00B52A1C" w:rsidP="00B52A1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Речь. Устная речь и письменная речь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FCC46" w14:textId="77777777" w:rsidR="00B52A1C" w:rsidRPr="00D84852" w:rsidRDefault="00B52A1C" w:rsidP="00B52A1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C7C8E" w14:textId="77777777" w:rsidR="00B52A1C" w:rsidRPr="00D84852" w:rsidRDefault="00B52A1C" w:rsidP="00B52A1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35FC8" w14:textId="77777777" w:rsidR="00B52A1C" w:rsidRPr="00D84852" w:rsidRDefault="00B52A1C" w:rsidP="00B52A1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E2970" w14:textId="77777777" w:rsidR="00B52A1C" w:rsidRPr="00D84852" w:rsidRDefault="00B52A1C" w:rsidP="00B52A1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886DA" w14:textId="77777777" w:rsidR="00B52A1C" w:rsidRPr="00D84852" w:rsidRDefault="00B52A1C" w:rsidP="00B52A1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различение устной и письменной речи;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FA38E1" w14:textId="77777777" w:rsidR="00B52A1C" w:rsidRPr="00D84852" w:rsidRDefault="00B52A1C" w:rsidP="00B52A1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4E7DB" w14:textId="77777777" w:rsidR="00B52A1C" w:rsidRPr="00D84852" w:rsidRDefault="00B52A1C" w:rsidP="00B52A1C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1.Тексты на татарском языке //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URL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: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Tatarca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boom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  <w:p w14:paraId="581F8769" w14:textId="77777777" w:rsidR="00B52A1C" w:rsidRPr="00D84852" w:rsidRDefault="00B52A1C" w:rsidP="00B52A1C">
            <w:pPr>
              <w:autoSpaceDE w:val="0"/>
              <w:autoSpaceDN w:val="0"/>
              <w:spacing w:before="18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2.УМК «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Сəлам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!» //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URL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: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selam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tatar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D8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3.Школьная</w:t>
            </w:r>
            <w:proofErr w:type="gram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электронная энциклопедия «Татар иле» //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URL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: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chrestomathy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tatarile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tatar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/</w:t>
            </w:r>
          </w:p>
        </w:tc>
      </w:tr>
      <w:tr w:rsidR="00B52A1C" w:rsidRPr="00D84852" w14:paraId="54DA7EE3" w14:textId="77777777" w:rsidTr="00B52A1C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tbl>
            <w:tblPr>
              <w:tblpPr w:leftFromText="180" w:rightFromText="180" w:vertAnchor="text" w:horzAnchor="margin" w:tblpY="97"/>
              <w:tblW w:w="15502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2414"/>
              <w:gridCol w:w="528"/>
              <w:gridCol w:w="1104"/>
              <w:gridCol w:w="1142"/>
              <w:gridCol w:w="864"/>
              <w:gridCol w:w="4406"/>
              <w:gridCol w:w="1080"/>
              <w:gridCol w:w="3568"/>
            </w:tblGrid>
            <w:tr w:rsidR="00B52A1C" w:rsidRPr="00D84852" w14:paraId="78565133" w14:textId="77777777" w:rsidTr="00780404">
              <w:trPr>
                <w:trHeight w:hRule="exact" w:val="1152"/>
              </w:trPr>
              <w:tc>
                <w:tcPr>
                  <w:tcW w:w="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65C236D3" w14:textId="77777777" w:rsidR="00B52A1C" w:rsidRPr="00D84852" w:rsidRDefault="003769E5" w:rsidP="00B52A1C">
                  <w:pPr>
                    <w:autoSpaceDE w:val="0"/>
                    <w:autoSpaceDN w:val="0"/>
                    <w:spacing w:before="78" w:after="0" w:line="23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2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.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11</w:t>
                  </w:r>
                  <w:r w:rsidR="00B52A1C"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66BE3309" w14:textId="77777777" w:rsidR="00B52A1C" w:rsidRPr="00D84852" w:rsidRDefault="00B52A1C" w:rsidP="00B52A1C">
                  <w:pPr>
                    <w:autoSpaceDE w:val="0"/>
                    <w:autoSpaceDN w:val="0"/>
                    <w:spacing w:before="78" w:after="0" w:line="230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Ударение. Ударный слог</w:t>
                  </w:r>
                </w:p>
              </w:tc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29B8E02C" w14:textId="77777777" w:rsidR="00B52A1C" w:rsidRPr="00D84852" w:rsidRDefault="00B52A1C" w:rsidP="00B52A1C">
                  <w:pPr>
                    <w:autoSpaceDE w:val="0"/>
                    <w:autoSpaceDN w:val="0"/>
                    <w:spacing w:before="78" w:after="0" w:line="230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347CD426" w14:textId="77777777" w:rsidR="00B52A1C" w:rsidRPr="00D84852" w:rsidRDefault="00B52A1C" w:rsidP="00B52A1C">
                  <w:pPr>
                    <w:autoSpaceDE w:val="0"/>
                    <w:autoSpaceDN w:val="0"/>
                    <w:spacing w:before="78" w:after="0" w:line="230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33E37951" w14:textId="77777777" w:rsidR="00B52A1C" w:rsidRPr="00D84852" w:rsidRDefault="00B52A1C" w:rsidP="00B52A1C">
                  <w:pPr>
                    <w:autoSpaceDE w:val="0"/>
                    <w:autoSpaceDN w:val="0"/>
                    <w:spacing w:before="78" w:after="0" w:line="230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38B1E527" w14:textId="77777777" w:rsidR="00B52A1C" w:rsidRPr="00D84852" w:rsidRDefault="00B52A1C" w:rsidP="00B52A1C">
                  <w:pPr>
                    <w:autoSpaceDE w:val="0"/>
                    <w:autoSpaceDN w:val="0"/>
                    <w:spacing w:before="78" w:after="0" w:line="23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1BB0E302" w14:textId="77777777" w:rsidR="00B52A1C" w:rsidRPr="00D84852" w:rsidRDefault="00B52A1C" w:rsidP="00B52A1C">
                  <w:pPr>
                    <w:autoSpaceDE w:val="0"/>
                    <w:autoSpaceDN w:val="0"/>
                    <w:spacing w:before="78" w:after="0" w:line="245" w:lineRule="auto"/>
                    <w:ind w:left="72" w:right="432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наблюдение за местом ударения и произношением слов-омографов;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6C019565" w14:textId="77777777" w:rsidR="00B52A1C" w:rsidRPr="00D84852" w:rsidRDefault="00B52A1C" w:rsidP="00B52A1C">
                  <w:pPr>
                    <w:autoSpaceDE w:val="0"/>
                    <w:autoSpaceDN w:val="0"/>
                    <w:spacing w:before="78" w:after="0" w:line="250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Устный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 xml:space="preserve"> </w:t>
                  </w:r>
                  <w:r w:rsidRPr="00D8485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опрос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 xml:space="preserve">; </w:t>
                  </w:r>
                  <w:r w:rsidRPr="00D8485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Практическая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работа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3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13CD4372" w14:textId="77777777" w:rsidR="00B52A1C" w:rsidRPr="00D84852" w:rsidRDefault="00B52A1C" w:rsidP="00B52A1C">
                  <w:pPr>
                    <w:autoSpaceDE w:val="0"/>
                    <w:autoSpaceDN w:val="0"/>
                    <w:spacing w:before="78" w:after="0" w:line="245" w:lineRule="auto"/>
                    <w:ind w:left="72" w:right="100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 xml:space="preserve">1.Тексты на татарском языке // 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URL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 xml:space="preserve">: 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http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://</w:t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Tatarca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.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boom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.</w:t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ru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.</w:t>
                  </w:r>
                </w:p>
                <w:p w14:paraId="44A13AB7" w14:textId="77777777" w:rsidR="00B52A1C" w:rsidRPr="00D84852" w:rsidRDefault="00B52A1C" w:rsidP="00B52A1C">
                  <w:pPr>
                    <w:autoSpaceDE w:val="0"/>
                    <w:autoSpaceDN w:val="0"/>
                    <w:spacing w:before="20" w:after="0" w:line="247" w:lineRule="auto"/>
                    <w:ind w:left="72" w:right="28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2.УМК «</w:t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Сəлам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 xml:space="preserve">!» // 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URL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 xml:space="preserve">: 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http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://</w:t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selam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.</w:t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tatar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 xml:space="preserve"> </w:t>
                  </w:r>
                  <w:r w:rsidRPr="00D8485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br/>
                  </w:r>
                  <w:proofErr w:type="gram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3.Школьная</w:t>
                  </w:r>
                  <w:proofErr w:type="gram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 xml:space="preserve"> электронная энциклопедия «Татар иле» // 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URL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 xml:space="preserve">: 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www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.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chrestomathy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.</w:t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tatarile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.</w:t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tatar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.</w:t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ru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 xml:space="preserve"> /</w:t>
                  </w:r>
                </w:p>
              </w:tc>
            </w:tr>
            <w:tr w:rsidR="00B52A1C" w:rsidRPr="00D84852" w14:paraId="29A56C9D" w14:textId="77777777" w:rsidTr="00780404">
              <w:trPr>
                <w:trHeight w:hRule="exact" w:val="1116"/>
              </w:trPr>
              <w:tc>
                <w:tcPr>
                  <w:tcW w:w="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2275FFC0" w14:textId="77777777" w:rsidR="00B52A1C" w:rsidRPr="00D84852" w:rsidRDefault="00B52A1C" w:rsidP="00B52A1C">
                  <w:pPr>
                    <w:autoSpaceDE w:val="0"/>
                    <w:autoSpaceDN w:val="0"/>
                    <w:spacing w:before="76" w:after="0" w:line="233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7.7.</w:t>
                  </w:r>
                </w:p>
              </w:tc>
              <w:tc>
                <w:tcPr>
                  <w:tcW w:w="2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23E123B8" w14:textId="77777777" w:rsidR="00B52A1C" w:rsidRPr="00D84852" w:rsidRDefault="00B52A1C" w:rsidP="00B52A1C">
                  <w:pPr>
                    <w:autoSpaceDE w:val="0"/>
                    <w:autoSpaceDN w:val="0"/>
                    <w:spacing w:before="76" w:after="0" w:line="245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Правописание слов с гласными о и ө</w:t>
                  </w:r>
                </w:p>
              </w:tc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0F2421D0" w14:textId="77777777" w:rsidR="00B52A1C" w:rsidRPr="00D84852" w:rsidRDefault="00B52A1C" w:rsidP="00B52A1C">
                  <w:pPr>
                    <w:autoSpaceDE w:val="0"/>
                    <w:autoSpaceDN w:val="0"/>
                    <w:spacing w:before="76" w:after="0" w:line="233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7831E57A" w14:textId="77777777" w:rsidR="00B52A1C" w:rsidRPr="00D84852" w:rsidRDefault="00B52A1C" w:rsidP="00B52A1C">
                  <w:pPr>
                    <w:autoSpaceDE w:val="0"/>
                    <w:autoSpaceDN w:val="0"/>
                    <w:spacing w:before="76" w:after="0" w:line="233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2D3D6D03" w14:textId="77777777" w:rsidR="00B52A1C" w:rsidRPr="00D84852" w:rsidRDefault="00B52A1C" w:rsidP="00B52A1C">
                  <w:pPr>
                    <w:autoSpaceDE w:val="0"/>
                    <w:autoSpaceDN w:val="0"/>
                    <w:spacing w:before="76" w:after="0" w:line="233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288BD0F3" w14:textId="77777777" w:rsidR="00B52A1C" w:rsidRPr="00D84852" w:rsidRDefault="00B52A1C" w:rsidP="00B52A1C">
                  <w:pPr>
                    <w:autoSpaceDE w:val="0"/>
                    <w:autoSpaceDN w:val="0"/>
                    <w:spacing w:before="76" w:after="0" w:line="233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16DBD159" w14:textId="77777777" w:rsidR="00B52A1C" w:rsidRPr="00D84852" w:rsidRDefault="00B52A1C" w:rsidP="00B52A1C">
                  <w:pPr>
                    <w:autoSpaceDE w:val="0"/>
                    <w:autoSpaceDN w:val="0"/>
                    <w:spacing w:before="76" w:after="0" w:line="250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 xml:space="preserve">практическая работа: списывание слов/предложений в </w:t>
                  </w:r>
                  <w:r w:rsidRPr="00D8485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br/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соответствии с заданным алгоритмом, контролирование этапов своей работы;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09FAF95C" w14:textId="77777777" w:rsidR="00B52A1C" w:rsidRPr="00D84852" w:rsidRDefault="00B52A1C" w:rsidP="00B52A1C">
                  <w:pPr>
                    <w:autoSpaceDE w:val="0"/>
                    <w:autoSpaceDN w:val="0"/>
                    <w:spacing w:before="76" w:after="0" w:line="245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Практическая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работа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3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7C3CF078" w14:textId="77777777" w:rsidR="00B52A1C" w:rsidRPr="00D84852" w:rsidRDefault="00B52A1C" w:rsidP="00B52A1C">
                  <w:pPr>
                    <w:autoSpaceDE w:val="0"/>
                    <w:autoSpaceDN w:val="0"/>
                    <w:spacing w:before="76" w:after="0" w:line="245" w:lineRule="auto"/>
                    <w:ind w:left="72" w:right="100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 xml:space="preserve">1.Тексты на татарском языке // 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URL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 xml:space="preserve">: 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http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://</w:t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Tatarca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.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boom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.</w:t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ru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.</w:t>
                  </w:r>
                </w:p>
                <w:p w14:paraId="48E238AF" w14:textId="77777777" w:rsidR="00B52A1C" w:rsidRPr="00D84852" w:rsidRDefault="00B52A1C" w:rsidP="00B52A1C">
                  <w:pPr>
                    <w:autoSpaceDE w:val="0"/>
                    <w:autoSpaceDN w:val="0"/>
                    <w:spacing w:before="18" w:after="0" w:line="250" w:lineRule="auto"/>
                    <w:ind w:left="72" w:right="28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2.УМК «</w:t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Сəлам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 xml:space="preserve">!» // 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URL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 xml:space="preserve">: 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http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://</w:t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selam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.</w:t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tatar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 xml:space="preserve"> </w:t>
                  </w:r>
                  <w:r w:rsidRPr="00D8485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br/>
                  </w:r>
                  <w:proofErr w:type="gram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3.Школьная</w:t>
                  </w:r>
                  <w:proofErr w:type="gram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 xml:space="preserve"> электронная энциклопедия «Татар иле» // 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URL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 xml:space="preserve">: 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www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.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chrestomathy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.</w:t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tatarile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.</w:t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tatar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.</w:t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ru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 xml:space="preserve"> /</w:t>
                  </w:r>
                </w:p>
              </w:tc>
            </w:tr>
            <w:tr w:rsidR="00B52A1C" w:rsidRPr="00D84852" w14:paraId="2E32ACC0" w14:textId="77777777" w:rsidTr="00780404">
              <w:trPr>
                <w:trHeight w:hRule="exact" w:val="1116"/>
              </w:trPr>
              <w:tc>
                <w:tcPr>
                  <w:tcW w:w="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4A44911C" w14:textId="77777777" w:rsidR="00B52A1C" w:rsidRPr="00D84852" w:rsidRDefault="00B52A1C" w:rsidP="00B52A1C">
                  <w:pPr>
                    <w:autoSpaceDE w:val="0"/>
                    <w:autoSpaceDN w:val="0"/>
                    <w:spacing w:before="76" w:after="0" w:line="233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7.8.</w:t>
                  </w:r>
                </w:p>
              </w:tc>
              <w:tc>
                <w:tcPr>
                  <w:tcW w:w="2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437FC35A" w14:textId="77777777" w:rsidR="00B52A1C" w:rsidRPr="00D84852" w:rsidRDefault="00B52A1C" w:rsidP="00B52A1C">
                  <w:pPr>
                    <w:autoSpaceDE w:val="0"/>
                    <w:autoSpaceDN w:val="0"/>
                    <w:spacing w:before="76" w:after="0" w:line="250" w:lineRule="auto"/>
                    <w:ind w:left="72" w:right="40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Правописание специфичных согласных звуков татарского языка</w:t>
                  </w:r>
                </w:p>
              </w:tc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177627EB" w14:textId="77777777" w:rsidR="00B52A1C" w:rsidRPr="00D84852" w:rsidRDefault="00B52A1C" w:rsidP="00B52A1C">
                  <w:pPr>
                    <w:autoSpaceDE w:val="0"/>
                    <w:autoSpaceDN w:val="0"/>
                    <w:spacing w:before="76" w:after="0" w:line="233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2AE61C24" w14:textId="77777777" w:rsidR="00B52A1C" w:rsidRPr="00D84852" w:rsidRDefault="00B52A1C" w:rsidP="00B52A1C">
                  <w:pPr>
                    <w:autoSpaceDE w:val="0"/>
                    <w:autoSpaceDN w:val="0"/>
                    <w:spacing w:before="76" w:after="0" w:line="233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58D26CA4" w14:textId="77777777" w:rsidR="00B52A1C" w:rsidRPr="00D84852" w:rsidRDefault="00B52A1C" w:rsidP="00B52A1C">
                  <w:pPr>
                    <w:autoSpaceDE w:val="0"/>
                    <w:autoSpaceDN w:val="0"/>
                    <w:spacing w:before="76" w:after="0" w:line="233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1B9EA812" w14:textId="77777777" w:rsidR="00B52A1C" w:rsidRPr="00D84852" w:rsidRDefault="00B52A1C" w:rsidP="00B52A1C">
                  <w:pPr>
                    <w:autoSpaceDE w:val="0"/>
                    <w:autoSpaceDN w:val="0"/>
                    <w:spacing w:before="76" w:after="0" w:line="233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30A281DF" w14:textId="77777777" w:rsidR="00B52A1C" w:rsidRPr="00D84852" w:rsidRDefault="00B52A1C" w:rsidP="00B52A1C">
                  <w:pPr>
                    <w:autoSpaceDE w:val="0"/>
                    <w:autoSpaceDN w:val="0"/>
                    <w:spacing w:before="76" w:after="0" w:line="250" w:lineRule="auto"/>
                    <w:ind w:left="72" w:right="28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упражнение: запись предложения, составленного из набора слов, правильное оформление знака препинания в конце предложения, соблюдение постановки пробелов между словами;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655D1EDA" w14:textId="77777777" w:rsidR="00B52A1C" w:rsidRPr="00D84852" w:rsidRDefault="00B52A1C" w:rsidP="00B52A1C">
                  <w:pPr>
                    <w:autoSpaceDE w:val="0"/>
                    <w:autoSpaceDN w:val="0"/>
                    <w:spacing w:before="76" w:after="0" w:line="245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Практическая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работа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3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40757F0A" w14:textId="77777777" w:rsidR="00B52A1C" w:rsidRPr="00D84852" w:rsidRDefault="00B52A1C" w:rsidP="00B52A1C">
                  <w:pPr>
                    <w:autoSpaceDE w:val="0"/>
                    <w:autoSpaceDN w:val="0"/>
                    <w:spacing w:before="76" w:after="0" w:line="245" w:lineRule="auto"/>
                    <w:ind w:left="72" w:right="100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 xml:space="preserve">1.Тексты на татарском языке // 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URL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 xml:space="preserve">: 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http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://</w:t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Tatarca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.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boom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.</w:t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ru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.</w:t>
                  </w:r>
                </w:p>
                <w:p w14:paraId="76978769" w14:textId="77777777" w:rsidR="00B52A1C" w:rsidRPr="00D84852" w:rsidRDefault="00B52A1C" w:rsidP="00B52A1C">
                  <w:pPr>
                    <w:autoSpaceDE w:val="0"/>
                    <w:autoSpaceDN w:val="0"/>
                    <w:spacing w:before="20" w:after="0" w:line="247" w:lineRule="auto"/>
                    <w:ind w:left="72" w:right="28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2.УМК «</w:t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Сəлам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 xml:space="preserve">!» // 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URL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 xml:space="preserve">: 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http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://</w:t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selam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.</w:t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tatar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 xml:space="preserve"> </w:t>
                  </w:r>
                  <w:r w:rsidRPr="00D8485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br/>
                  </w:r>
                  <w:proofErr w:type="gram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3.Школьная</w:t>
                  </w:r>
                  <w:proofErr w:type="gram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 xml:space="preserve"> электронная энциклопедия «Татар иле» // 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URL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 xml:space="preserve">: 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www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.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chrestomathy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.</w:t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tatarile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.</w:t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tatar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.</w:t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ru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 xml:space="preserve"> /</w:t>
                  </w:r>
                </w:p>
              </w:tc>
            </w:tr>
            <w:tr w:rsidR="00B52A1C" w:rsidRPr="00D84852" w14:paraId="0493355E" w14:textId="77777777" w:rsidTr="00780404">
              <w:trPr>
                <w:trHeight w:hRule="exact" w:val="348"/>
              </w:trPr>
              <w:tc>
                <w:tcPr>
                  <w:tcW w:w="28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691A00EA" w14:textId="77777777" w:rsidR="00B52A1C" w:rsidRPr="00D84852" w:rsidRDefault="00B52A1C" w:rsidP="00B52A1C">
                  <w:pPr>
                    <w:autoSpaceDE w:val="0"/>
                    <w:autoSpaceDN w:val="0"/>
                    <w:spacing w:before="78" w:after="0" w:line="230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Итого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по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разделу</w:t>
                  </w:r>
                  <w:proofErr w:type="spellEnd"/>
                </w:p>
              </w:tc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25A1EF92" w14:textId="77777777" w:rsidR="00B52A1C" w:rsidRPr="00D84852" w:rsidRDefault="00B52A1C" w:rsidP="00B52A1C">
                  <w:pPr>
                    <w:autoSpaceDE w:val="0"/>
                    <w:autoSpaceDN w:val="0"/>
                    <w:spacing w:before="78" w:after="0" w:line="230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16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5070705B" w14:textId="77777777" w:rsidR="00B52A1C" w:rsidRPr="00D84852" w:rsidRDefault="00B52A1C" w:rsidP="00B52A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52A1C" w:rsidRPr="00D84852" w14:paraId="4037591B" w14:textId="77777777" w:rsidTr="00780404">
              <w:trPr>
                <w:trHeight w:hRule="exact" w:val="348"/>
              </w:trPr>
              <w:tc>
                <w:tcPr>
                  <w:tcW w:w="1550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1E73169D" w14:textId="77777777" w:rsidR="00B52A1C" w:rsidRPr="00D84852" w:rsidRDefault="00B52A1C" w:rsidP="00B52A1C">
                  <w:pPr>
                    <w:autoSpaceDE w:val="0"/>
                    <w:autoSpaceDN w:val="0"/>
                    <w:spacing w:before="78" w:after="0" w:line="230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84852">
                    <w:rPr>
                      <w:rFonts w:ascii="Times New Roman" w:eastAsia="Times New Roman" w:hAnsi="Times New Roman" w:cs="Times New Roman"/>
                      <w:b/>
                      <w:color w:val="000000"/>
                      <w:w w:val="97"/>
                      <w:sz w:val="24"/>
                      <w:szCs w:val="24"/>
                      <w:lang w:val="ru-RU"/>
                    </w:rPr>
                    <w:t>«Татар дөньясы» («Мир татарского народа»)</w:t>
                  </w:r>
                </w:p>
              </w:tc>
            </w:tr>
            <w:tr w:rsidR="00B52A1C" w:rsidRPr="00D84852" w14:paraId="204B912C" w14:textId="77777777" w:rsidTr="00780404">
              <w:trPr>
                <w:trHeight w:hRule="exact" w:val="348"/>
              </w:trPr>
              <w:tc>
                <w:tcPr>
                  <w:tcW w:w="1550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5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26623302" w14:textId="77777777" w:rsidR="00B52A1C" w:rsidRPr="00D84852" w:rsidRDefault="00B52A1C" w:rsidP="00B52A1C">
                  <w:pPr>
                    <w:autoSpaceDE w:val="0"/>
                    <w:autoSpaceDN w:val="0"/>
                    <w:spacing w:before="78" w:after="0" w:line="230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 xml:space="preserve">Раздел 8. </w:t>
                  </w:r>
                  <w:r w:rsidRPr="00D84852">
                    <w:rPr>
                      <w:rFonts w:ascii="Times New Roman" w:eastAsia="Times New Roman" w:hAnsi="Times New Roman" w:cs="Times New Roman"/>
                      <w:b/>
                      <w:color w:val="000000"/>
                      <w:w w:val="97"/>
                      <w:sz w:val="24"/>
                      <w:szCs w:val="24"/>
                      <w:lang w:val="ru-RU"/>
                    </w:rPr>
                    <w:t>Систематический курс (фонетика и орфоэпия, орфография)</w:t>
                  </w:r>
                </w:p>
              </w:tc>
            </w:tr>
            <w:tr w:rsidR="00B52A1C" w:rsidRPr="00D84852" w14:paraId="138407AD" w14:textId="77777777" w:rsidTr="00780404">
              <w:trPr>
                <w:trHeight w:hRule="exact" w:val="1118"/>
              </w:trPr>
              <w:tc>
                <w:tcPr>
                  <w:tcW w:w="396" w:type="dxa"/>
                  <w:tcBorders>
                    <w:top w:val="single" w:sz="5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0E0CF65E" w14:textId="77777777" w:rsidR="00B52A1C" w:rsidRPr="00D84852" w:rsidRDefault="00B52A1C" w:rsidP="00B52A1C">
                  <w:pPr>
                    <w:autoSpaceDE w:val="0"/>
                    <w:autoSpaceDN w:val="0"/>
                    <w:spacing w:before="76" w:after="0" w:line="23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8.1.</w:t>
                  </w:r>
                </w:p>
              </w:tc>
              <w:tc>
                <w:tcPr>
                  <w:tcW w:w="2414" w:type="dxa"/>
                  <w:tcBorders>
                    <w:top w:val="single" w:sz="5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22541C2A" w14:textId="77777777" w:rsidR="00B52A1C" w:rsidRPr="00D84852" w:rsidRDefault="00B52A1C" w:rsidP="00B52A1C">
                  <w:pPr>
                    <w:autoSpaceDE w:val="0"/>
                    <w:autoSpaceDN w:val="0"/>
                    <w:spacing w:before="76" w:after="0" w:line="230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Гласные звуки татарского языка</w:t>
                  </w:r>
                </w:p>
              </w:tc>
              <w:tc>
                <w:tcPr>
                  <w:tcW w:w="528" w:type="dxa"/>
                  <w:tcBorders>
                    <w:top w:val="single" w:sz="5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0FC92A96" w14:textId="77777777" w:rsidR="00B52A1C" w:rsidRPr="00D84852" w:rsidRDefault="00B52A1C" w:rsidP="00B52A1C">
                  <w:pPr>
                    <w:autoSpaceDE w:val="0"/>
                    <w:autoSpaceDN w:val="0"/>
                    <w:spacing w:before="76" w:after="0" w:line="230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04" w:type="dxa"/>
                  <w:tcBorders>
                    <w:top w:val="single" w:sz="5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3373803A" w14:textId="77777777" w:rsidR="00B52A1C" w:rsidRPr="00D84852" w:rsidRDefault="00B52A1C" w:rsidP="00B52A1C">
                  <w:pPr>
                    <w:autoSpaceDE w:val="0"/>
                    <w:autoSpaceDN w:val="0"/>
                    <w:spacing w:before="76" w:after="0" w:line="230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2" w:type="dxa"/>
                  <w:tcBorders>
                    <w:top w:val="single" w:sz="5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710B12B3" w14:textId="77777777" w:rsidR="00B52A1C" w:rsidRPr="00D84852" w:rsidRDefault="00B52A1C" w:rsidP="00B52A1C">
                  <w:pPr>
                    <w:autoSpaceDE w:val="0"/>
                    <w:autoSpaceDN w:val="0"/>
                    <w:spacing w:before="76" w:after="0" w:line="230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5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50D950DE" w14:textId="77777777" w:rsidR="00B52A1C" w:rsidRPr="00D84852" w:rsidRDefault="00B52A1C" w:rsidP="00B52A1C">
                  <w:pPr>
                    <w:autoSpaceDE w:val="0"/>
                    <w:autoSpaceDN w:val="0"/>
                    <w:spacing w:before="76" w:after="0" w:line="23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06" w:type="dxa"/>
                  <w:tcBorders>
                    <w:top w:val="single" w:sz="5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3C002798" w14:textId="77777777" w:rsidR="00B52A1C" w:rsidRPr="00D84852" w:rsidRDefault="00B52A1C" w:rsidP="00B52A1C">
                  <w:pPr>
                    <w:autoSpaceDE w:val="0"/>
                    <w:autoSpaceDN w:val="0"/>
                    <w:spacing w:before="76" w:after="0" w:line="245" w:lineRule="auto"/>
                    <w:ind w:left="72" w:right="28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игровое упражнение «Назови звук»: ведущий кидает мяч и просит привести пример с определенным гласным звуком;</w:t>
                  </w:r>
                </w:p>
              </w:tc>
              <w:tc>
                <w:tcPr>
                  <w:tcW w:w="1080" w:type="dxa"/>
                  <w:tcBorders>
                    <w:top w:val="single" w:sz="5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6CFBCEFA" w14:textId="77777777" w:rsidR="00B52A1C" w:rsidRPr="00D84852" w:rsidRDefault="00B52A1C" w:rsidP="00B52A1C">
                  <w:pPr>
                    <w:autoSpaceDE w:val="0"/>
                    <w:autoSpaceDN w:val="0"/>
                    <w:spacing w:before="76" w:after="0" w:line="250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Устный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 xml:space="preserve"> </w:t>
                  </w:r>
                  <w:r w:rsidRPr="00D8485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опрос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 xml:space="preserve">; </w:t>
                  </w:r>
                  <w:r w:rsidRPr="00D8485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Практическая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работа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3568" w:type="dxa"/>
                  <w:tcBorders>
                    <w:top w:val="single" w:sz="5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13404815" w14:textId="77777777" w:rsidR="00B52A1C" w:rsidRPr="00D84852" w:rsidRDefault="00B52A1C" w:rsidP="00B52A1C">
                  <w:pPr>
                    <w:autoSpaceDE w:val="0"/>
                    <w:autoSpaceDN w:val="0"/>
                    <w:spacing w:before="76" w:after="0" w:line="245" w:lineRule="auto"/>
                    <w:ind w:left="72" w:right="100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 xml:space="preserve">1.Тексты на татарском языке // 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URL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 xml:space="preserve">: 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http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://</w:t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Tatarca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.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boom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.</w:t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ru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.</w:t>
                  </w:r>
                </w:p>
                <w:p w14:paraId="2419F977" w14:textId="77777777" w:rsidR="00B52A1C" w:rsidRPr="00D84852" w:rsidRDefault="00B52A1C" w:rsidP="00B52A1C">
                  <w:pPr>
                    <w:autoSpaceDE w:val="0"/>
                    <w:autoSpaceDN w:val="0"/>
                    <w:spacing w:before="18" w:after="0" w:line="250" w:lineRule="auto"/>
                    <w:ind w:left="72" w:right="28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2.УМК «</w:t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Сəлам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 xml:space="preserve">!» // 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URL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 xml:space="preserve">: 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http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://</w:t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selam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.</w:t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tatar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 xml:space="preserve"> </w:t>
                  </w:r>
                  <w:r w:rsidRPr="00D8485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br/>
                  </w:r>
                  <w:proofErr w:type="gram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3.Школьная</w:t>
                  </w:r>
                  <w:proofErr w:type="gram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 xml:space="preserve"> электронная энциклопедия «Татар иле» // 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URL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 xml:space="preserve">: 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www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.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chrestomathy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.</w:t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tatarile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.</w:t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tatar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.</w:t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ru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 xml:space="preserve"> /</w:t>
                  </w:r>
                </w:p>
              </w:tc>
            </w:tr>
            <w:tr w:rsidR="00B52A1C" w:rsidRPr="00D84852" w14:paraId="227E1CB6" w14:textId="77777777" w:rsidTr="00780404">
              <w:trPr>
                <w:trHeight w:hRule="exact" w:val="1212"/>
              </w:trPr>
              <w:tc>
                <w:tcPr>
                  <w:tcW w:w="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4B27293A" w14:textId="77777777" w:rsidR="00B52A1C" w:rsidRPr="00D84852" w:rsidRDefault="00B52A1C" w:rsidP="00B52A1C">
                  <w:pPr>
                    <w:autoSpaceDE w:val="0"/>
                    <w:autoSpaceDN w:val="0"/>
                    <w:spacing w:before="76" w:after="0" w:line="233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8.2.</w:t>
                  </w:r>
                </w:p>
              </w:tc>
              <w:tc>
                <w:tcPr>
                  <w:tcW w:w="2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38656472" w14:textId="77777777" w:rsidR="00B52A1C" w:rsidRPr="00D84852" w:rsidRDefault="00B52A1C" w:rsidP="00B52A1C">
                  <w:pPr>
                    <w:autoSpaceDE w:val="0"/>
                    <w:autoSpaceDN w:val="0"/>
                    <w:spacing w:before="76" w:after="0" w:line="245" w:lineRule="auto"/>
                    <w:ind w:left="72" w:right="4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Согласные звуки татарского языка</w:t>
                  </w:r>
                </w:p>
              </w:tc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24CB431B" w14:textId="77777777" w:rsidR="00B52A1C" w:rsidRPr="00D84852" w:rsidRDefault="00B52A1C" w:rsidP="00B52A1C">
                  <w:pPr>
                    <w:autoSpaceDE w:val="0"/>
                    <w:autoSpaceDN w:val="0"/>
                    <w:spacing w:before="76" w:after="0" w:line="233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24DA268C" w14:textId="77777777" w:rsidR="00B52A1C" w:rsidRPr="00D84852" w:rsidRDefault="00B52A1C" w:rsidP="00B52A1C">
                  <w:pPr>
                    <w:autoSpaceDE w:val="0"/>
                    <w:autoSpaceDN w:val="0"/>
                    <w:spacing w:before="76" w:after="0" w:line="233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60058420" w14:textId="77777777" w:rsidR="00B52A1C" w:rsidRPr="00D84852" w:rsidRDefault="00B52A1C" w:rsidP="00B52A1C">
                  <w:pPr>
                    <w:autoSpaceDE w:val="0"/>
                    <w:autoSpaceDN w:val="0"/>
                    <w:spacing w:before="76" w:after="0" w:line="233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4EAAB377" w14:textId="77777777" w:rsidR="00B52A1C" w:rsidRPr="00D84852" w:rsidRDefault="00B52A1C" w:rsidP="00B52A1C">
                  <w:pPr>
                    <w:autoSpaceDE w:val="0"/>
                    <w:autoSpaceDN w:val="0"/>
                    <w:spacing w:before="76" w:after="0" w:line="245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05B3AF08" w14:textId="77777777" w:rsidR="00B52A1C" w:rsidRPr="00D84852" w:rsidRDefault="00B52A1C" w:rsidP="00B52A1C">
                  <w:pPr>
                    <w:autoSpaceDE w:val="0"/>
                    <w:autoSpaceDN w:val="0"/>
                    <w:spacing w:before="76" w:after="0" w:line="233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распознавание звонких и глухих согласных звуков;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594E6E5E" w14:textId="77777777" w:rsidR="00B52A1C" w:rsidRPr="00D84852" w:rsidRDefault="00B52A1C" w:rsidP="00B52A1C">
                  <w:pPr>
                    <w:autoSpaceDE w:val="0"/>
                    <w:autoSpaceDN w:val="0"/>
                    <w:spacing w:before="76" w:after="0" w:line="250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Устный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 xml:space="preserve"> </w:t>
                  </w:r>
                  <w:r w:rsidRPr="00D8485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опрос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 xml:space="preserve">; </w:t>
                  </w:r>
                  <w:r w:rsidRPr="00D8485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Практическая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работа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3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30ECE949" w14:textId="77777777" w:rsidR="00B52A1C" w:rsidRPr="00D84852" w:rsidRDefault="00B52A1C" w:rsidP="00B52A1C">
                  <w:pPr>
                    <w:autoSpaceDE w:val="0"/>
                    <w:autoSpaceDN w:val="0"/>
                    <w:spacing w:before="76" w:after="0" w:line="245" w:lineRule="auto"/>
                    <w:ind w:left="72" w:right="100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 xml:space="preserve">1.Тексты на татарском языке // 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URL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 xml:space="preserve">: 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http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://</w:t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Tatarca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.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boom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.</w:t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ru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.</w:t>
                  </w:r>
                </w:p>
                <w:p w14:paraId="0BBE66E5" w14:textId="77777777" w:rsidR="00B52A1C" w:rsidRPr="00D84852" w:rsidRDefault="00B52A1C" w:rsidP="00B52A1C">
                  <w:pPr>
                    <w:autoSpaceDE w:val="0"/>
                    <w:autoSpaceDN w:val="0"/>
                    <w:spacing w:before="18" w:after="0" w:line="250" w:lineRule="auto"/>
                    <w:ind w:left="72" w:right="28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2.УМК «</w:t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Сəлам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 xml:space="preserve">!» // 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URL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 xml:space="preserve">: 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http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://</w:t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selam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.</w:t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tatar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 xml:space="preserve"> </w:t>
                  </w:r>
                  <w:r w:rsidRPr="00D8485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br/>
                  </w:r>
                  <w:proofErr w:type="gram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3.Школьная</w:t>
                  </w:r>
                  <w:proofErr w:type="gram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 xml:space="preserve"> электронная энциклопедия «Татар иле» // 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URL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 xml:space="preserve">: 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www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.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chrestomathy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.</w:t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tatarile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.</w:t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tatar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.</w:t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ru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 xml:space="preserve"> /</w:t>
                  </w:r>
                </w:p>
              </w:tc>
            </w:tr>
            <w:tr w:rsidR="00B52A1C" w:rsidRPr="00D84852" w14:paraId="44F0B12B" w14:textId="77777777" w:rsidTr="00780404">
              <w:trPr>
                <w:trHeight w:hRule="exact" w:val="1118"/>
              </w:trPr>
              <w:tc>
                <w:tcPr>
                  <w:tcW w:w="3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5B202A76" w14:textId="77777777" w:rsidR="00B52A1C" w:rsidRPr="00D84852" w:rsidRDefault="00B52A1C" w:rsidP="00B52A1C">
                  <w:pPr>
                    <w:autoSpaceDE w:val="0"/>
                    <w:autoSpaceDN w:val="0"/>
                    <w:spacing w:before="78" w:after="0" w:line="23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8.3.</w:t>
                  </w:r>
                </w:p>
              </w:tc>
              <w:tc>
                <w:tcPr>
                  <w:tcW w:w="2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7C09E17B" w14:textId="77777777" w:rsidR="00B52A1C" w:rsidRPr="00D84852" w:rsidRDefault="00B52A1C" w:rsidP="00B52A1C">
                  <w:pPr>
                    <w:autoSpaceDE w:val="0"/>
                    <w:autoSpaceDN w:val="0"/>
                    <w:spacing w:before="78" w:after="0" w:line="23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Звуковое значение букв е, ё, ю, я</w:t>
                  </w:r>
                </w:p>
              </w:tc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221C2C1D" w14:textId="77777777" w:rsidR="00B52A1C" w:rsidRPr="00D84852" w:rsidRDefault="00B52A1C" w:rsidP="00B52A1C">
                  <w:pPr>
                    <w:autoSpaceDE w:val="0"/>
                    <w:autoSpaceDN w:val="0"/>
                    <w:spacing w:before="78" w:after="0" w:line="230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2DD514E6" w14:textId="77777777" w:rsidR="00B52A1C" w:rsidRPr="00D84852" w:rsidRDefault="00B52A1C" w:rsidP="00B52A1C">
                  <w:pPr>
                    <w:autoSpaceDE w:val="0"/>
                    <w:autoSpaceDN w:val="0"/>
                    <w:spacing w:before="78" w:after="0" w:line="230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628F9684" w14:textId="77777777" w:rsidR="00B52A1C" w:rsidRPr="00D84852" w:rsidRDefault="00B52A1C" w:rsidP="00B52A1C">
                  <w:pPr>
                    <w:autoSpaceDE w:val="0"/>
                    <w:autoSpaceDN w:val="0"/>
                    <w:spacing w:before="78" w:after="0" w:line="230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398E336D" w14:textId="77777777" w:rsidR="00B52A1C" w:rsidRPr="00D84852" w:rsidRDefault="00B52A1C" w:rsidP="00B52A1C">
                  <w:pPr>
                    <w:autoSpaceDE w:val="0"/>
                    <w:autoSpaceDN w:val="0"/>
                    <w:spacing w:before="78" w:after="0" w:line="23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1F579E89" w14:textId="77777777" w:rsidR="00B52A1C" w:rsidRPr="00D84852" w:rsidRDefault="00B52A1C" w:rsidP="00B52A1C">
                  <w:pPr>
                    <w:autoSpaceDE w:val="0"/>
                    <w:autoSpaceDN w:val="0"/>
                    <w:spacing w:before="78" w:after="0" w:line="245" w:lineRule="auto"/>
                    <w:ind w:left="72" w:right="432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упражнение: характеризовать (устно) звуки по заданным признакам;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7F69C19C" w14:textId="77777777" w:rsidR="00B52A1C" w:rsidRPr="00D84852" w:rsidRDefault="00B52A1C" w:rsidP="00B52A1C">
                  <w:pPr>
                    <w:autoSpaceDE w:val="0"/>
                    <w:autoSpaceDN w:val="0"/>
                    <w:spacing w:before="78" w:after="0" w:line="250" w:lineRule="auto"/>
                    <w:ind w:lef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Устный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 xml:space="preserve"> </w:t>
                  </w:r>
                  <w:r w:rsidRPr="00D8485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опрос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 xml:space="preserve">; </w:t>
                  </w:r>
                  <w:r w:rsidRPr="00D8485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Практическая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работа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3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14:paraId="173587B1" w14:textId="77777777" w:rsidR="00B52A1C" w:rsidRPr="00D84852" w:rsidRDefault="00B52A1C" w:rsidP="00B52A1C">
                  <w:pPr>
                    <w:autoSpaceDE w:val="0"/>
                    <w:autoSpaceDN w:val="0"/>
                    <w:spacing w:before="78" w:after="0" w:line="245" w:lineRule="auto"/>
                    <w:ind w:left="72" w:right="100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 xml:space="preserve">1.Тексты на татарском языке // 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URL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 xml:space="preserve">: 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http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://</w:t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Tatarca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.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boom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.</w:t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ru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.</w:t>
                  </w:r>
                </w:p>
                <w:p w14:paraId="7BA35B40" w14:textId="77777777" w:rsidR="00B52A1C" w:rsidRPr="00D84852" w:rsidRDefault="00B52A1C" w:rsidP="00B52A1C">
                  <w:pPr>
                    <w:autoSpaceDE w:val="0"/>
                    <w:autoSpaceDN w:val="0"/>
                    <w:spacing w:before="20" w:after="0" w:line="247" w:lineRule="auto"/>
                    <w:ind w:left="72" w:right="28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2.УМК «</w:t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Сəлам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 xml:space="preserve">!» // 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URL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 xml:space="preserve">: 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http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://</w:t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selam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.</w:t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tatar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 xml:space="preserve"> </w:t>
                  </w:r>
                  <w:r w:rsidRPr="00D8485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br/>
                  </w:r>
                  <w:proofErr w:type="gram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3.Школьная</w:t>
                  </w:r>
                  <w:proofErr w:type="gram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 xml:space="preserve"> электронная энциклопедия «Татар иле» // 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URL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 xml:space="preserve">: 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www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.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chrestomathy</w:t>
                  </w:r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.</w:t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tatarile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.</w:t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tatar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>.</w:t>
                  </w:r>
                  <w:proofErr w:type="spellStart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</w:rPr>
                    <w:t>ru</w:t>
                  </w:r>
                  <w:proofErr w:type="spellEnd"/>
                  <w:r w:rsidRPr="00D84852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4"/>
                      <w:szCs w:val="24"/>
                      <w:lang w:val="ru-RU"/>
                    </w:rPr>
                    <w:t xml:space="preserve"> /</w:t>
                  </w:r>
                </w:p>
              </w:tc>
            </w:tr>
          </w:tbl>
          <w:p w14:paraId="60C98F78" w14:textId="77777777" w:rsidR="00B52A1C" w:rsidRPr="00D84852" w:rsidRDefault="00B52A1C" w:rsidP="00B52A1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7.2.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1C80F" w14:textId="77777777" w:rsidR="00B52A1C" w:rsidRPr="00D84852" w:rsidRDefault="00B52A1C" w:rsidP="00B52A1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Слово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предложение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Текст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4BCA6" w14:textId="77777777" w:rsidR="00B52A1C" w:rsidRPr="00D84852" w:rsidRDefault="00B52A1C" w:rsidP="00B52A1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5CD92" w14:textId="77777777" w:rsidR="00B52A1C" w:rsidRPr="00D84852" w:rsidRDefault="00B52A1C" w:rsidP="00B52A1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C4CC0" w14:textId="77777777" w:rsidR="00B52A1C" w:rsidRPr="00D84852" w:rsidRDefault="00B52A1C" w:rsidP="00B52A1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9657A" w14:textId="77777777" w:rsidR="00B52A1C" w:rsidRPr="00D84852" w:rsidRDefault="00B52A1C" w:rsidP="00B52A1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6B962" w14:textId="77777777" w:rsidR="00B52A1C" w:rsidRPr="00D84852" w:rsidRDefault="00B52A1C" w:rsidP="00B52A1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различение слова, предложения и текста; творческое задание: используя подчеркнутые в тексте слова, написать развернутое толкование значения незнакомого слова;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2CA0D" w14:textId="77777777" w:rsidR="00B52A1C" w:rsidRPr="00D84852" w:rsidRDefault="00B52A1C" w:rsidP="00B52A1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E52D4" w14:textId="77777777" w:rsidR="00B52A1C" w:rsidRPr="00D84852" w:rsidRDefault="00B52A1C" w:rsidP="00B52A1C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1.Тексты на татарском языке //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URL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: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Tatarca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boom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  <w:p w14:paraId="063C5D78" w14:textId="77777777" w:rsidR="00B52A1C" w:rsidRPr="00D84852" w:rsidRDefault="00B52A1C" w:rsidP="00B52A1C">
            <w:pPr>
              <w:autoSpaceDE w:val="0"/>
              <w:autoSpaceDN w:val="0"/>
              <w:spacing w:before="20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2.УМК «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Сəлам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!» //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URL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: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selam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tatar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D8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3.Школьная</w:t>
            </w:r>
            <w:proofErr w:type="gram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электронная энциклопедия «Татар иле» //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URL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: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chrestomathy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tatarile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tatar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/</w:t>
            </w:r>
          </w:p>
        </w:tc>
      </w:tr>
      <w:tr w:rsidR="00B52A1C" w:rsidRPr="00D84852" w14:paraId="01095C08" w14:textId="77777777" w:rsidTr="00B52A1C">
        <w:trPr>
          <w:trHeight w:hRule="exact" w:val="10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2B071" w14:textId="77777777" w:rsidR="00B52A1C" w:rsidRPr="00D84852" w:rsidRDefault="003769E5" w:rsidP="00B52A1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2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12</w:t>
            </w:r>
            <w:r w:rsidR="00B52A1C"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7C10E" w14:textId="77777777" w:rsidR="00B52A1C" w:rsidRPr="00D84852" w:rsidRDefault="00B52A1C" w:rsidP="00B52A1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Перенос слов из строки в строку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62668" w14:textId="77777777" w:rsidR="00B52A1C" w:rsidRPr="00D84852" w:rsidRDefault="00B52A1C" w:rsidP="00B52A1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C21F8" w14:textId="77777777" w:rsidR="00B52A1C" w:rsidRPr="00D84852" w:rsidRDefault="00B52A1C" w:rsidP="00B52A1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01E28" w14:textId="77777777" w:rsidR="00B52A1C" w:rsidRPr="00D84852" w:rsidRDefault="00B52A1C" w:rsidP="00B52A1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1B00E" w14:textId="77777777" w:rsidR="00B52A1C" w:rsidRPr="00D84852" w:rsidRDefault="00B52A1C" w:rsidP="00B52A1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C0CE2" w14:textId="77777777" w:rsidR="00B52A1C" w:rsidRPr="00D84852" w:rsidRDefault="00B52A1C" w:rsidP="00B52A1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применение изученных правил правописания: раздельное написание слов в предложении, перенос слов на следующую строку;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7276C" w14:textId="77777777" w:rsidR="00B52A1C" w:rsidRPr="00D84852" w:rsidRDefault="00B52A1C" w:rsidP="00B52A1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03499" w14:textId="77777777" w:rsidR="00B52A1C" w:rsidRPr="00D84852" w:rsidRDefault="00B52A1C" w:rsidP="00B52A1C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1.Тексты на татарском языке //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URL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: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Tatarca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boom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  <w:p w14:paraId="106EADAC" w14:textId="77777777" w:rsidR="00B52A1C" w:rsidRPr="00D84852" w:rsidRDefault="00B52A1C" w:rsidP="00B52A1C">
            <w:pPr>
              <w:autoSpaceDE w:val="0"/>
              <w:autoSpaceDN w:val="0"/>
              <w:spacing w:before="18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2.УМК «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Сəлам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!» //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URL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: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selam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tatar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D8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3.Школьная</w:t>
            </w:r>
            <w:proofErr w:type="gram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электронная энциклопедия «Татар иле» //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URL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: 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chrestomathy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tatarile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tatar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/</w:t>
            </w:r>
          </w:p>
        </w:tc>
      </w:tr>
    </w:tbl>
    <w:p w14:paraId="46CF9B65" w14:textId="77777777" w:rsidR="00986FD9" w:rsidRPr="00D84852" w:rsidRDefault="00986FD9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25"/>
        <w:tblW w:w="0" w:type="auto"/>
        <w:tblLayout w:type="fixed"/>
        <w:tblLook w:val="04A0" w:firstRow="1" w:lastRow="0" w:firstColumn="1" w:lastColumn="0" w:noHBand="0" w:noVBand="1"/>
      </w:tblPr>
      <w:tblGrid>
        <w:gridCol w:w="2810"/>
        <w:gridCol w:w="528"/>
        <w:gridCol w:w="1104"/>
        <w:gridCol w:w="11060"/>
      </w:tblGrid>
      <w:tr w:rsidR="00B33604" w:rsidRPr="00D84852" w14:paraId="5D741B5B" w14:textId="77777777" w:rsidTr="00B33604">
        <w:trPr>
          <w:trHeight w:hRule="exact" w:val="348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953B3" w14:textId="77777777" w:rsidR="00B33604" w:rsidRPr="00D84852" w:rsidRDefault="00B33604" w:rsidP="00B3360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CC3FC" w14:textId="77777777" w:rsidR="00B33604" w:rsidRPr="00D84852" w:rsidRDefault="00B33604" w:rsidP="00B3360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1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758BD" w14:textId="77777777" w:rsidR="00B33604" w:rsidRPr="00D84852" w:rsidRDefault="00B33604" w:rsidP="00B3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604" w:rsidRPr="00D84852" w14:paraId="7AF3DCEA" w14:textId="77777777" w:rsidTr="00B33604">
        <w:trPr>
          <w:trHeight w:hRule="exact" w:val="52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A63F3" w14:textId="77777777" w:rsidR="00B33604" w:rsidRPr="00D84852" w:rsidRDefault="00B33604" w:rsidP="00B3360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93EB7" w14:textId="77777777" w:rsidR="00B33604" w:rsidRPr="00D84852" w:rsidRDefault="00B33604" w:rsidP="00B3360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7B95C" w14:textId="77777777" w:rsidR="00B33604" w:rsidRPr="00D84852" w:rsidRDefault="00B33604" w:rsidP="00B3360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EF82E" w14:textId="77777777" w:rsidR="00B33604" w:rsidRPr="00D84852" w:rsidRDefault="00B33604" w:rsidP="00B3360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33</w:t>
            </w:r>
          </w:p>
        </w:tc>
      </w:tr>
    </w:tbl>
    <w:p w14:paraId="786F05E6" w14:textId="77777777" w:rsidR="00986FD9" w:rsidRPr="00D84852" w:rsidRDefault="00986FD9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5642435C" w14:textId="77777777" w:rsidR="00986FD9" w:rsidRPr="00D84852" w:rsidRDefault="00986FD9">
      <w:pPr>
        <w:rPr>
          <w:rFonts w:ascii="Times New Roman" w:hAnsi="Times New Roman" w:cs="Times New Roman"/>
          <w:sz w:val="24"/>
          <w:szCs w:val="24"/>
          <w:lang w:val="ru-RU"/>
        </w:rPr>
        <w:sectPr w:rsidR="00986FD9" w:rsidRPr="00D84852">
          <w:pgSz w:w="16840" w:h="11900"/>
          <w:pgMar w:top="284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71F1589" w14:textId="77777777" w:rsidR="00986FD9" w:rsidRPr="00D84852" w:rsidRDefault="00986FD9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0E89FEF1" w14:textId="77777777" w:rsidR="00986FD9" w:rsidRPr="00D84852" w:rsidRDefault="00986FD9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</w:rPr>
      </w:pPr>
    </w:p>
    <w:p w14:paraId="5F0612AE" w14:textId="77777777" w:rsidR="00986FD9" w:rsidRPr="00D84852" w:rsidRDefault="00BB21BF">
      <w:pPr>
        <w:autoSpaceDE w:val="0"/>
        <w:autoSpaceDN w:val="0"/>
        <w:spacing w:after="320" w:line="230" w:lineRule="auto"/>
        <w:rPr>
          <w:rFonts w:ascii="Times New Roman" w:hAnsi="Times New Roman" w:cs="Times New Roman"/>
          <w:sz w:val="24"/>
          <w:szCs w:val="24"/>
        </w:rPr>
      </w:pPr>
      <w:r w:rsidRPr="00D848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986FD9" w:rsidRPr="00D84852" w14:paraId="0E1085FA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780B8" w14:textId="77777777" w:rsidR="00986FD9" w:rsidRPr="00D84852" w:rsidRDefault="00BB21BF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1CEB6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3FAFB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02103" w14:textId="77777777" w:rsidR="00986FD9" w:rsidRPr="00D84852" w:rsidRDefault="00BB21B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F41EA" w14:textId="77777777" w:rsidR="00986FD9" w:rsidRPr="00D84852" w:rsidRDefault="00BB21BF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Виды,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формы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 w:rsidR="00986FD9" w:rsidRPr="00D84852" w14:paraId="596DDB06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84BD" w14:textId="77777777" w:rsidR="00986FD9" w:rsidRPr="00D84852" w:rsidRDefault="0098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13FC" w14:textId="77777777" w:rsidR="00986FD9" w:rsidRPr="00D84852" w:rsidRDefault="0098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895C5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667DA2" w14:textId="77777777" w:rsidR="00986FD9" w:rsidRPr="00D84852" w:rsidRDefault="00BB21BF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E8C3D" w14:textId="77777777" w:rsidR="00986FD9" w:rsidRPr="00D84852" w:rsidRDefault="00BB21BF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D893" w14:textId="77777777" w:rsidR="00986FD9" w:rsidRPr="00D84852" w:rsidRDefault="0098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6620" w14:textId="77777777" w:rsidR="00986FD9" w:rsidRPr="00D84852" w:rsidRDefault="0098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D9" w:rsidRPr="00D84852" w14:paraId="137DAC7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869B1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B9673" w14:textId="77777777" w:rsidR="00986FD9" w:rsidRPr="00D84852" w:rsidRDefault="00BB21B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Беседа о родном языке.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789E1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136E2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35424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FD354" w14:textId="77777777" w:rsidR="00986FD9" w:rsidRPr="00D84852" w:rsidRDefault="0076702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BB21BF"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B06B9" w14:textId="77777777" w:rsidR="00986FD9" w:rsidRPr="00D84852" w:rsidRDefault="00BB21B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986FD9" w:rsidRPr="00D84852" w14:paraId="30647292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D3E98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73B5D" w14:textId="77777777" w:rsidR="00986FD9" w:rsidRPr="00D84852" w:rsidRDefault="00BB21B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Урок развития речи. Родной язык-татарский язык.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D3914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36305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A9DD8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637F1" w14:textId="77777777" w:rsidR="00986FD9" w:rsidRPr="00D84852" w:rsidRDefault="0076702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BB21BF"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CF58A" w14:textId="77777777" w:rsidR="00986FD9" w:rsidRPr="00D84852" w:rsidRDefault="00BB21BF">
            <w:pPr>
              <w:autoSpaceDE w:val="0"/>
              <w:autoSpaceDN w:val="0"/>
              <w:spacing w:before="98" w:after="0" w:line="278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986FD9" w:rsidRPr="00D84852" w14:paraId="01E79B7A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C10CD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D4012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Речь. Правила общения.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FC3D7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8C5A7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37A80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F4A61" w14:textId="77777777" w:rsidR="00986FD9" w:rsidRPr="00D84852" w:rsidRDefault="0076702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BB21BF"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548D4" w14:textId="77777777" w:rsidR="00986FD9" w:rsidRPr="00D84852" w:rsidRDefault="00BB21BF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986FD9" w:rsidRPr="00D84852" w14:paraId="10411B7E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43C1D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2DF22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и слог.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6E77B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B2224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98B5C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3F874" w14:textId="77777777" w:rsidR="00986FD9" w:rsidRPr="00D84852" w:rsidRDefault="0076702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BB21BF"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F3E2D" w14:textId="77777777" w:rsidR="00986FD9" w:rsidRPr="00D84852" w:rsidRDefault="00BB21BF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986FD9" w:rsidRPr="00D84852" w14:paraId="7A16EFE3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86DC4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7CC80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и слог.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D0B3D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4FA9B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EBECF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AF55F" w14:textId="77777777" w:rsidR="00986FD9" w:rsidRPr="00D84852" w:rsidRDefault="00DB75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04.10</w:t>
            </w:r>
            <w:r w:rsidR="00BB21BF"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4261E" w14:textId="77777777" w:rsidR="00986FD9" w:rsidRPr="00D84852" w:rsidRDefault="00BB21BF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</w:t>
            </w:r>
            <w:r w:rsidRPr="00D8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опрос; </w:t>
            </w:r>
            <w:r w:rsidRPr="00D8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работа;</w:t>
            </w:r>
          </w:p>
        </w:tc>
      </w:tr>
      <w:tr w:rsidR="00986FD9" w:rsidRPr="00D84852" w14:paraId="7AD91D0F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DD100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7C3D8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Звуки и буквы.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0FCF4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4DB0E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48DB1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C7E77" w14:textId="77777777" w:rsidR="00986FD9" w:rsidRPr="00D84852" w:rsidRDefault="00DB75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BB21BF"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C79CB" w14:textId="77777777" w:rsidR="00986FD9" w:rsidRPr="00D84852" w:rsidRDefault="00BB21BF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</w:t>
            </w:r>
            <w:r w:rsidRPr="00D8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опрос; </w:t>
            </w:r>
            <w:r w:rsidRPr="00D8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работа;</w:t>
            </w:r>
          </w:p>
        </w:tc>
      </w:tr>
      <w:tr w:rsidR="00986FD9" w:rsidRPr="00D84852" w14:paraId="4AB70CC3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CD11E" w14:textId="77777777" w:rsidR="00986FD9" w:rsidRPr="00D84852" w:rsidRDefault="00BB21BF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F51BB" w14:textId="77777777" w:rsidR="00986FD9" w:rsidRPr="00D84852" w:rsidRDefault="00BB21BF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Урок развития речи.</w:t>
            </w:r>
          </w:p>
          <w:p w14:paraId="305F20B7" w14:textId="77777777" w:rsidR="00986FD9" w:rsidRPr="00D84852" w:rsidRDefault="00BB21BF">
            <w:pPr>
              <w:autoSpaceDE w:val="0"/>
              <w:autoSpaceDN w:val="0"/>
              <w:spacing w:before="72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рассказа о животном.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6E5A5" w14:textId="77777777" w:rsidR="00986FD9" w:rsidRPr="00D84852" w:rsidRDefault="00BB21BF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4CAA1" w14:textId="77777777" w:rsidR="00986FD9" w:rsidRPr="00D84852" w:rsidRDefault="00BB21BF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E343E" w14:textId="77777777" w:rsidR="00986FD9" w:rsidRPr="00D84852" w:rsidRDefault="00BB21BF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6F960" w14:textId="77777777" w:rsidR="00986FD9" w:rsidRPr="00D84852" w:rsidRDefault="00DB75E1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BB21BF"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9C352" w14:textId="77777777" w:rsidR="00986FD9" w:rsidRPr="00D84852" w:rsidRDefault="00BB21BF">
            <w:pPr>
              <w:autoSpaceDE w:val="0"/>
              <w:autoSpaceDN w:val="0"/>
              <w:spacing w:before="100" w:after="0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986FD9" w:rsidRPr="00D84852" w14:paraId="49B3F83C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164DC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74BD2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перемена.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4B9E3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C2A62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2C141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C914F" w14:textId="77777777" w:rsidR="00986FD9" w:rsidRPr="00D84852" w:rsidRDefault="00DB75E1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BB21BF"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F7477" w14:textId="77777777" w:rsidR="00986FD9" w:rsidRPr="00D84852" w:rsidRDefault="00BB21BF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986FD9" w:rsidRPr="00D84852" w14:paraId="172C52A2" w14:textId="77777777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6EB25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799A5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Алфавит.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E396A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D75B2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8ED80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C3E6A" w14:textId="77777777" w:rsidR="00986FD9" w:rsidRPr="00D84852" w:rsidRDefault="003F5F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B21BF"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3262D" w14:textId="77777777" w:rsidR="00986FD9" w:rsidRPr="00D84852" w:rsidRDefault="00BB21BF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</w:tbl>
    <w:p w14:paraId="1A6AD2DE" w14:textId="77777777" w:rsidR="00986FD9" w:rsidRPr="00D84852" w:rsidRDefault="00986FD9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16A2F59E" w14:textId="77777777" w:rsidR="00986FD9" w:rsidRPr="00D84852" w:rsidRDefault="00986FD9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986FD9" w:rsidRPr="00D84852" w14:paraId="5D95E05A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57895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F98DD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Алфавит.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81A9E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2126A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93F60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14209" w14:textId="77777777" w:rsidR="00986FD9" w:rsidRPr="00D84852" w:rsidRDefault="003F5F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BB21BF"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F0600" w14:textId="77777777" w:rsidR="00986FD9" w:rsidRPr="00D84852" w:rsidRDefault="00BB21BF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986FD9" w:rsidRPr="00D84852" w14:paraId="7B850B2E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CB8EE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F734E" w14:textId="77777777" w:rsidR="00986FD9" w:rsidRPr="00D84852" w:rsidRDefault="00BB21B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Слова, которые пишутся с заглавной буквы.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73FF2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CDAC4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15F5B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3EAD8" w14:textId="77777777" w:rsidR="00986FD9" w:rsidRPr="00D84852" w:rsidRDefault="003F5F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BB21BF"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53092" w14:textId="77777777" w:rsidR="00986FD9" w:rsidRPr="00D84852" w:rsidRDefault="00BB21BF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986FD9" w:rsidRPr="00D84852" w14:paraId="59C69F9A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AE21E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15CDC" w14:textId="77777777" w:rsidR="00986FD9" w:rsidRPr="00D84852" w:rsidRDefault="00BB21B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Слова, которые пишутся с заглавной буквы.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43419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F6431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3A616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75E41" w14:textId="77777777" w:rsidR="00986FD9" w:rsidRPr="00D84852" w:rsidRDefault="003F5F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BB21BF"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7A94C" w14:textId="77777777" w:rsidR="00986FD9" w:rsidRPr="00D84852" w:rsidRDefault="00BB21BF">
            <w:pPr>
              <w:autoSpaceDE w:val="0"/>
              <w:autoSpaceDN w:val="0"/>
              <w:spacing w:before="98" w:after="0" w:line="278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986FD9" w:rsidRPr="00D84852" w14:paraId="0E2094C4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5AC5D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24853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Урок развития речи.</w:t>
            </w:r>
          </w:p>
          <w:p w14:paraId="116D5825" w14:textId="77777777" w:rsidR="00986FD9" w:rsidRPr="00D84852" w:rsidRDefault="00BB21BF">
            <w:pPr>
              <w:autoSpaceDE w:val="0"/>
              <w:autoSpaceDN w:val="0"/>
              <w:spacing w:before="70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рассказа о своей семье.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B3B90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8DF07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0CF9C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952C4" w14:textId="77777777" w:rsidR="00986FD9" w:rsidRPr="00D84852" w:rsidRDefault="003F5F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BB21BF"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8DA6E" w14:textId="77777777" w:rsidR="00986FD9" w:rsidRPr="00D84852" w:rsidRDefault="00BB21BF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986FD9" w:rsidRPr="00D84852" w14:paraId="43216F60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7DEC6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A14EA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Гласные звуки.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13DAF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832E6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5709B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DB5FD" w14:textId="77777777" w:rsidR="00986FD9" w:rsidRPr="00D84852" w:rsidRDefault="003F5F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BB21BF"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B6FEC" w14:textId="77777777" w:rsidR="00986FD9" w:rsidRPr="00D84852" w:rsidRDefault="00BB21BF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986FD9" w:rsidRPr="00D84852" w14:paraId="7C1F6F44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A8A05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DC672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Урок развития речи.</w:t>
            </w:r>
          </w:p>
          <w:p w14:paraId="49C2DB28" w14:textId="77777777" w:rsidR="00986FD9" w:rsidRPr="00D84852" w:rsidRDefault="00BB21BF">
            <w:pPr>
              <w:autoSpaceDE w:val="0"/>
              <w:autoSpaceDN w:val="0"/>
              <w:spacing w:before="70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рассказа о зиме.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E5BE8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8ACF8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09032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8896E" w14:textId="77777777" w:rsidR="00986FD9" w:rsidRPr="00D84852" w:rsidRDefault="003F5F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BB21BF"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D34CD" w14:textId="77777777" w:rsidR="00986FD9" w:rsidRPr="00D84852" w:rsidRDefault="00BB21BF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986FD9" w:rsidRPr="00D84852" w14:paraId="695B4BBD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C78E4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69FF6" w14:textId="77777777" w:rsidR="00986FD9" w:rsidRPr="00D84852" w:rsidRDefault="00BB21B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темы "Гласные звуки".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3981A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F0154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2ABDE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8078A" w14:textId="77777777" w:rsidR="00986FD9" w:rsidRPr="00D84852" w:rsidRDefault="003F5F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BB21BF"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61333" w14:textId="77777777" w:rsidR="00986FD9" w:rsidRPr="00D84852" w:rsidRDefault="00BB21BF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986FD9" w:rsidRPr="00D84852" w14:paraId="2A061898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75850C" w14:textId="77777777" w:rsidR="00986FD9" w:rsidRPr="00D84852" w:rsidRDefault="00BB21BF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E1313" w14:textId="77777777" w:rsidR="00986FD9" w:rsidRPr="00D84852" w:rsidRDefault="00BB21BF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звуки.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E812A" w14:textId="77777777" w:rsidR="00986FD9" w:rsidRPr="00D84852" w:rsidRDefault="00BB21BF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E0A1D" w14:textId="77777777" w:rsidR="00986FD9" w:rsidRPr="00D84852" w:rsidRDefault="00BB21BF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6DCEA" w14:textId="77777777" w:rsidR="00986FD9" w:rsidRPr="00D84852" w:rsidRDefault="00BB21BF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5E9CD" w14:textId="77777777" w:rsidR="00986FD9" w:rsidRPr="00D84852" w:rsidRDefault="003F5F0C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10.01</w:t>
            </w:r>
            <w:r w:rsidR="00BB21BF"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753C9" w14:textId="77777777" w:rsidR="00986FD9" w:rsidRPr="00D84852" w:rsidRDefault="00BB21BF">
            <w:pPr>
              <w:autoSpaceDE w:val="0"/>
              <w:autoSpaceDN w:val="0"/>
              <w:spacing w:before="100" w:after="0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</w:t>
            </w:r>
            <w:r w:rsidRPr="00D8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опрос; </w:t>
            </w:r>
            <w:r w:rsidRPr="00D8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работа;</w:t>
            </w:r>
          </w:p>
        </w:tc>
      </w:tr>
      <w:tr w:rsidR="00986FD9" w:rsidRPr="00D84852" w14:paraId="027E5931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A3923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EDD37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Согласные звуки.</w:t>
            </w:r>
          </w:p>
          <w:p w14:paraId="4399573B" w14:textId="77777777" w:rsidR="00986FD9" w:rsidRPr="00D84852" w:rsidRDefault="00BB21BF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Творческая перемена.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43A83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5A9C0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E15D2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808C8" w14:textId="77777777" w:rsidR="00986FD9" w:rsidRPr="00D84852" w:rsidRDefault="003F5F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="00BB21BF"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5C548" w14:textId="77777777" w:rsidR="00986FD9" w:rsidRPr="00D84852" w:rsidRDefault="00BB21BF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</w:t>
            </w:r>
            <w:r w:rsidRPr="00D8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опрос; </w:t>
            </w:r>
            <w:r w:rsidRPr="00D8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986FD9" w:rsidRPr="00D84852" w14:paraId="29CF6746" w14:textId="77777777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04DFE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CF507" w14:textId="77777777" w:rsidR="00986FD9" w:rsidRPr="00D84852" w:rsidRDefault="00BB21B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Перенос слов из строки в строку.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0B94D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19BD0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33011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7A3CF" w14:textId="77777777" w:rsidR="00986FD9" w:rsidRPr="00D84852" w:rsidRDefault="003F5F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BB21BF"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43FC6" w14:textId="77777777" w:rsidR="00986FD9" w:rsidRPr="00D84852" w:rsidRDefault="00BB21BF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</w:tbl>
    <w:p w14:paraId="14B9A1D4" w14:textId="77777777" w:rsidR="00986FD9" w:rsidRPr="00D84852" w:rsidRDefault="00986FD9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3081FABD" w14:textId="77777777" w:rsidR="00986FD9" w:rsidRPr="00D84852" w:rsidRDefault="00986FD9">
      <w:pPr>
        <w:rPr>
          <w:rFonts w:ascii="Times New Roman" w:hAnsi="Times New Roman" w:cs="Times New Roman"/>
          <w:sz w:val="24"/>
          <w:szCs w:val="24"/>
        </w:rPr>
        <w:sectPr w:rsidR="00986FD9" w:rsidRPr="00D84852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57CEB65" w14:textId="77777777" w:rsidR="00986FD9" w:rsidRPr="00D84852" w:rsidRDefault="00986FD9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986FD9" w:rsidRPr="00D84852" w14:paraId="14FAC3DA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F4727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96540" w14:textId="77777777" w:rsidR="00986FD9" w:rsidRPr="00D84852" w:rsidRDefault="00BB21B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Перенос слов из строки в строку.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E5066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F0E2D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FCC3C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AE540" w14:textId="77777777" w:rsidR="00986FD9" w:rsidRPr="00D84852" w:rsidRDefault="003F5F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B21BF"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99EB7" w14:textId="77777777" w:rsidR="00986FD9" w:rsidRPr="00D84852" w:rsidRDefault="00BB21BF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986FD9" w:rsidRPr="00D84852" w14:paraId="4128F1AC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82EDA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A44ED" w14:textId="77777777" w:rsidR="00986FD9" w:rsidRPr="00D84852" w:rsidRDefault="00BB21BF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Правильное произношение и письмо звонких и глухих </w:t>
            </w:r>
            <w:r w:rsidRPr="00D8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согласных. 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э, 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308F3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B0561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A2F70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A8875" w14:textId="77777777" w:rsidR="00986FD9" w:rsidRPr="00D84852" w:rsidRDefault="003F5F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="00BB21BF"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1CB81" w14:textId="77777777" w:rsidR="00986FD9" w:rsidRPr="00D84852" w:rsidRDefault="00BB21BF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986FD9" w:rsidRPr="00D84852" w14:paraId="6C27C44C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C3D35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4FF68" w14:textId="77777777" w:rsidR="00986FD9" w:rsidRPr="00D84852" w:rsidRDefault="00BB21BF">
            <w:pPr>
              <w:autoSpaceDE w:val="0"/>
              <w:autoSpaceDN w:val="0"/>
              <w:spacing w:before="98" w:after="0" w:line="27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Правильное произношение и письмо звонких и глухих </w:t>
            </w:r>
            <w:r w:rsidRPr="00D8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согласных. 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ө, 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71ADD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E6136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40EB1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44703" w14:textId="77777777" w:rsidR="00986FD9" w:rsidRPr="00D84852" w:rsidRDefault="003F5F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BB21BF"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5061A" w14:textId="77777777" w:rsidR="00986FD9" w:rsidRPr="00D84852" w:rsidRDefault="00BB21BF">
            <w:pPr>
              <w:autoSpaceDE w:val="0"/>
              <w:autoSpaceDN w:val="0"/>
              <w:spacing w:before="98" w:after="0" w:line="278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986FD9" w:rsidRPr="00D84852" w14:paraId="655633F2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281EF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F7E13" w14:textId="77777777" w:rsidR="00986FD9" w:rsidRPr="00D84852" w:rsidRDefault="00BB21BF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Правильное произношение и письмо звонких и глухих </w:t>
            </w:r>
            <w:r w:rsidRPr="00D8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согласных. 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о, 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466FC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FA158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D97F7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BC742" w14:textId="77777777" w:rsidR="00986FD9" w:rsidRPr="00D84852" w:rsidRDefault="003F5F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B21BF"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7F170" w14:textId="77777777" w:rsidR="00986FD9" w:rsidRPr="00D84852" w:rsidRDefault="00BB21BF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986FD9" w:rsidRPr="00D84852" w14:paraId="4BF6F04A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3B816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9F06C" w14:textId="77777777" w:rsidR="00986FD9" w:rsidRPr="00D84852" w:rsidRDefault="00BB21BF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Правильное произношение и письмо звонких и глухих </w:t>
            </w:r>
            <w:r w:rsidRPr="00D8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согласных. 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91D33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20FAE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08477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6A59E" w14:textId="77777777" w:rsidR="00986FD9" w:rsidRPr="00D84852" w:rsidRDefault="003F5F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BB21BF"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C76D0" w14:textId="77777777" w:rsidR="00986FD9" w:rsidRPr="00D84852" w:rsidRDefault="00BB21BF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986FD9" w:rsidRPr="00D84852" w14:paraId="3577C25A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D21EB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B28D0" w14:textId="77777777" w:rsidR="00986FD9" w:rsidRPr="00D84852" w:rsidRDefault="00BB21BF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Правильное произношение и письмо звонких и глухих </w:t>
            </w:r>
            <w:r w:rsidRPr="00D8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согласных. 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97162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F6A75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3EAA3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D4AC7" w14:textId="77777777" w:rsidR="00986FD9" w:rsidRPr="00D84852" w:rsidRDefault="003F5F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BB21BF"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A8CC8" w14:textId="77777777" w:rsidR="00986FD9" w:rsidRPr="00D84852" w:rsidRDefault="00BB21BF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986FD9" w:rsidRPr="00D84852" w14:paraId="537C6217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7CD89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4EE9C" w14:textId="77777777" w:rsidR="00986FD9" w:rsidRPr="00D84852" w:rsidRDefault="00BB21BF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Правильное произношение и письмо звонких и глухих </w:t>
            </w:r>
            <w:r w:rsidRPr="00D8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согласных. 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Е, 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2E1D1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DCE3E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DE6A9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69578" w14:textId="77777777" w:rsidR="00986FD9" w:rsidRPr="00D84852" w:rsidRDefault="003F5F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BB21BF"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0FFA5" w14:textId="77777777" w:rsidR="00986FD9" w:rsidRPr="00D84852" w:rsidRDefault="00BB21BF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986FD9" w:rsidRPr="00D84852" w14:paraId="4DB87C46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BDDA7" w14:textId="77777777" w:rsidR="00986FD9" w:rsidRPr="00D84852" w:rsidRDefault="00BB21BF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32C94" w14:textId="77777777" w:rsidR="00986FD9" w:rsidRPr="00D84852" w:rsidRDefault="00BB21BF">
            <w:pPr>
              <w:autoSpaceDE w:val="0"/>
              <w:autoSpaceDN w:val="0"/>
              <w:spacing w:before="100" w:after="0" w:line="271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Правильное произношение и письмо звонких и глухих </w:t>
            </w:r>
            <w:r w:rsidRPr="00D8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согласных. 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й, 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20C98" w14:textId="77777777" w:rsidR="00986FD9" w:rsidRPr="00D84852" w:rsidRDefault="00BB21BF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A1376" w14:textId="77777777" w:rsidR="00986FD9" w:rsidRPr="00D84852" w:rsidRDefault="00BB21BF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97373" w14:textId="77777777" w:rsidR="00986FD9" w:rsidRPr="00D84852" w:rsidRDefault="00BB21BF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EFDF6" w14:textId="77777777" w:rsidR="00986FD9" w:rsidRPr="00D84852" w:rsidRDefault="003F5F0C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BB21BF"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19185" w14:textId="77777777" w:rsidR="00986FD9" w:rsidRPr="00D84852" w:rsidRDefault="00BB21BF">
            <w:pPr>
              <w:autoSpaceDE w:val="0"/>
              <w:autoSpaceDN w:val="0"/>
              <w:spacing w:before="100" w:after="0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986FD9" w:rsidRPr="00D84852" w14:paraId="0F477961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464EB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05CE5" w14:textId="77777777" w:rsidR="00986FD9" w:rsidRPr="00D84852" w:rsidRDefault="00BB21BF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Правильное произношение и письмо звонких и глухих </w:t>
            </w:r>
            <w:r w:rsidRPr="00D8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согласных. </w:t>
            </w:r>
            <w:proofErr w:type="spellStart"/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spellEnd"/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к, 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888A6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EF869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C9F25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247D4" w14:textId="77777777" w:rsidR="00986FD9" w:rsidRPr="00D84852" w:rsidRDefault="003F5F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BB21BF"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A4D61" w14:textId="77777777" w:rsidR="00986FD9" w:rsidRPr="00D84852" w:rsidRDefault="00BB21BF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986FD9" w:rsidRPr="00D84852" w14:paraId="7A92E1DF" w14:textId="77777777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82A85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41792" w14:textId="77777777" w:rsidR="00986FD9" w:rsidRPr="00D84852" w:rsidRDefault="00BB21B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Ударение. Творческая перемена.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8FB0E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418B5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4C2AD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D4867" w14:textId="77777777" w:rsidR="00986FD9" w:rsidRPr="00D84852" w:rsidRDefault="003F5F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BB21BF"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F8449" w14:textId="77777777" w:rsidR="00986FD9" w:rsidRPr="00D84852" w:rsidRDefault="00BB21BF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</w:tbl>
    <w:p w14:paraId="6FF023DE" w14:textId="77777777" w:rsidR="00986FD9" w:rsidRPr="00D84852" w:rsidRDefault="00986FD9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14:paraId="6A9CDF3A" w14:textId="77777777" w:rsidR="00986FD9" w:rsidRPr="00D84852" w:rsidRDefault="00986FD9">
      <w:pPr>
        <w:rPr>
          <w:rFonts w:ascii="Times New Roman" w:hAnsi="Times New Roman" w:cs="Times New Roman"/>
          <w:sz w:val="24"/>
          <w:szCs w:val="24"/>
        </w:rPr>
        <w:sectPr w:rsidR="00986FD9" w:rsidRPr="00D84852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F2C9D59" w14:textId="77777777" w:rsidR="00986FD9" w:rsidRPr="00D84852" w:rsidRDefault="00986FD9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986FD9" w:rsidRPr="00D84852" w14:paraId="488E8650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9D1AAE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5334A" w14:textId="77777777" w:rsidR="00986FD9" w:rsidRPr="00D84852" w:rsidRDefault="00BB21BF">
            <w:pPr>
              <w:autoSpaceDE w:val="0"/>
              <w:autoSpaceDN w:val="0"/>
              <w:spacing w:before="98" w:after="0" w:line="271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Слова, обозначающие предмет, его действие, признак.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D92EC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A36EF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A4870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9D3D1" w14:textId="77777777" w:rsidR="00986FD9" w:rsidRPr="00D84852" w:rsidRDefault="003F5F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BB21BF"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FDEAD" w14:textId="77777777" w:rsidR="00986FD9" w:rsidRPr="00D84852" w:rsidRDefault="00BB21BF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986FD9" w:rsidRPr="00D84852" w14:paraId="609C9DF8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38162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749AB" w14:textId="77777777" w:rsidR="00986FD9" w:rsidRPr="00D84852" w:rsidRDefault="00BB21BF">
            <w:pPr>
              <w:autoSpaceDE w:val="0"/>
              <w:autoSpaceDN w:val="0"/>
              <w:spacing w:before="98" w:after="0" w:line="271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Слова, обозначающие предмет, его действие, признак.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20062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59294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535F1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35A42" w14:textId="77777777" w:rsidR="00986FD9" w:rsidRPr="00D84852" w:rsidRDefault="003F5F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BB21BF"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A6B8C" w14:textId="77777777" w:rsidR="00986FD9" w:rsidRPr="00D84852" w:rsidRDefault="00BB21BF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986FD9" w:rsidRPr="00D84852" w14:paraId="3D9BC18A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51133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1D721" w14:textId="77777777" w:rsidR="00986FD9" w:rsidRPr="00D84852" w:rsidRDefault="00BB21BF">
            <w:pPr>
              <w:autoSpaceDE w:val="0"/>
              <w:autoSpaceDN w:val="0"/>
              <w:spacing w:before="98" w:after="0" w:line="278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развития речи. "Из слов предложения". Знаки препинания в конце </w:t>
            </w:r>
            <w:r w:rsidRPr="00D8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6BB5E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EEFB3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E64BE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BA824" w14:textId="77777777" w:rsidR="00986FD9" w:rsidRPr="00D84852" w:rsidRDefault="003F5F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BB21BF"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E1BC3" w14:textId="77777777" w:rsidR="00986FD9" w:rsidRPr="00D84852" w:rsidRDefault="00BB21BF">
            <w:pPr>
              <w:autoSpaceDE w:val="0"/>
              <w:autoSpaceDN w:val="0"/>
              <w:spacing w:before="98" w:after="0" w:line="278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986FD9" w:rsidRPr="00D84852" w14:paraId="6B1BCAFA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C905E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B39B1" w14:textId="77777777" w:rsidR="00986FD9" w:rsidRPr="00D84852" w:rsidRDefault="00BB21BF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повторения и </w:t>
            </w:r>
            <w:r w:rsidRPr="00D84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закрепления. Контрольное списывание.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12972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FD4B4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FD283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BAC41" w14:textId="77777777" w:rsidR="00986FD9" w:rsidRPr="00D84852" w:rsidRDefault="003F5F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</w:t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BB21BF"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C0A17" w14:textId="77777777" w:rsidR="00986FD9" w:rsidRPr="00D84852" w:rsidRDefault="00BB21BF">
            <w:pPr>
              <w:autoSpaceDE w:val="0"/>
              <w:autoSpaceDN w:val="0"/>
              <w:spacing w:before="98" w:after="0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опрос; </w:t>
            </w:r>
            <w:r w:rsidRPr="00D84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986FD9" w:rsidRPr="00D84852" w14:paraId="35615B44" w14:textId="77777777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6C29F" w14:textId="77777777" w:rsidR="00986FD9" w:rsidRPr="00D84852" w:rsidRDefault="00BB21B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51385" w14:textId="77777777" w:rsidR="00986FD9" w:rsidRPr="00D84852" w:rsidRDefault="00982DEF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AB346" w14:textId="77777777" w:rsidR="00986FD9" w:rsidRPr="00D84852" w:rsidRDefault="00BB21B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C7C17" w14:textId="77777777" w:rsidR="00986FD9" w:rsidRPr="00D84852" w:rsidRDefault="00982DE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</w:tr>
    </w:tbl>
    <w:p w14:paraId="72F72288" w14:textId="77777777" w:rsidR="00986FD9" w:rsidRDefault="00986FD9">
      <w:pPr>
        <w:autoSpaceDE w:val="0"/>
        <w:autoSpaceDN w:val="0"/>
        <w:spacing w:after="0" w:line="14" w:lineRule="exact"/>
      </w:pPr>
    </w:p>
    <w:p w14:paraId="0DF4ABA7" w14:textId="77777777" w:rsidR="00986FD9" w:rsidRDefault="00986FD9">
      <w:pPr>
        <w:sectPr w:rsidR="00986FD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E69DD09" w14:textId="77777777" w:rsidR="00986FD9" w:rsidRDefault="00986FD9">
      <w:pPr>
        <w:autoSpaceDE w:val="0"/>
        <w:autoSpaceDN w:val="0"/>
        <w:spacing w:after="78" w:line="220" w:lineRule="exact"/>
      </w:pPr>
    </w:p>
    <w:p w14:paraId="3E51AB64" w14:textId="77777777" w:rsidR="00986FD9" w:rsidRDefault="00BB21B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5E28DE63" w14:textId="77777777" w:rsidR="00986FD9" w:rsidRDefault="00BB21BF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60E86B9B" w14:textId="77777777" w:rsidR="00986FD9" w:rsidRPr="00767023" w:rsidRDefault="00BB21BF">
      <w:pPr>
        <w:autoSpaceDE w:val="0"/>
        <w:autoSpaceDN w:val="0"/>
        <w:spacing w:before="166" w:after="0" w:line="281" w:lineRule="auto"/>
        <w:ind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Татар теленең аңлатмалы сүзлеге: 3 томда. – Т. 3. – Казан: Тат. кит. нəшр., 1981. – 832 б.; Исəнбəт Н. С. Татар халык мəкальлəре. </w:t>
      </w:r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3 </w:t>
      </w:r>
      <w:proofErr w:type="spellStart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томда</w:t>
      </w:r>
      <w:proofErr w:type="spellEnd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: 1 том. – Казан: Татар. кит. нəшр., 2010. – 623 с.; Детский журнал «Сабантуй» («Сабантуй») на татарском языке.; </w:t>
      </w:r>
      <w:r w:rsidRPr="00767023">
        <w:rPr>
          <w:lang w:val="ru-RU"/>
        </w:rPr>
        <w:br/>
      </w:r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Детский журнал «</w:t>
      </w:r>
      <w:proofErr w:type="spellStart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Ялкын</w:t>
      </w:r>
      <w:proofErr w:type="spellEnd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» («Пламя»).; </w:t>
      </w:r>
      <w:r w:rsidRPr="00767023">
        <w:rPr>
          <w:lang w:val="ru-RU"/>
        </w:rPr>
        <w:br/>
      </w:r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Научно-методический журнал «</w:t>
      </w:r>
      <w:proofErr w:type="spellStart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Мəгариф</w:t>
      </w:r>
      <w:proofErr w:type="spellEnd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» («</w:t>
      </w:r>
      <w:proofErr w:type="spellStart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Магариф</w:t>
      </w:r>
      <w:proofErr w:type="spellEnd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»).; </w:t>
      </w:r>
      <w:r w:rsidRPr="00767023">
        <w:rPr>
          <w:lang w:val="ru-RU"/>
        </w:rPr>
        <w:br/>
      </w:r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4F750BE0" w14:textId="77777777" w:rsidR="00986FD9" w:rsidRPr="00767023" w:rsidRDefault="00BB21BF">
      <w:pPr>
        <w:autoSpaceDE w:val="0"/>
        <w:autoSpaceDN w:val="0"/>
        <w:spacing w:before="264" w:after="0" w:line="230" w:lineRule="auto"/>
        <w:rPr>
          <w:lang w:val="ru-RU"/>
        </w:rPr>
      </w:pPr>
      <w:r w:rsidRPr="00767023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58555FCC" w14:textId="77777777" w:rsidR="00986FD9" w:rsidRPr="00767023" w:rsidRDefault="00BB21BF">
      <w:pPr>
        <w:autoSpaceDE w:val="0"/>
        <w:autoSpaceDN w:val="0"/>
        <w:spacing w:before="168" w:after="0" w:line="281" w:lineRule="auto"/>
        <w:rPr>
          <w:lang w:val="ru-RU"/>
        </w:rPr>
      </w:pPr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Харисов Ф. Ф., Харисова Ч. М. Татар теле: </w:t>
      </w:r>
      <w:proofErr w:type="spellStart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диктантлар</w:t>
      </w:r>
      <w:proofErr w:type="spellEnd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җыентыгы</w:t>
      </w:r>
      <w:proofErr w:type="spellEnd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. 1-4 </w:t>
      </w:r>
      <w:proofErr w:type="spellStart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нче</w:t>
      </w:r>
      <w:proofErr w:type="spellEnd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сыйныф</w:t>
      </w:r>
      <w:proofErr w:type="spellEnd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укучылары</w:t>
      </w:r>
      <w:proofErr w:type="spellEnd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өчен</w:t>
      </w:r>
      <w:proofErr w:type="spellEnd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. –Казан: Мəгариф-Вакыт, 2018. – 55 б.; </w:t>
      </w:r>
      <w:r w:rsidRPr="00767023">
        <w:rPr>
          <w:lang w:val="ru-RU"/>
        </w:rPr>
        <w:br/>
      </w:r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Шəкүрова М. М., Юсупов А. Ф., Хөснетдинов Д. Х. Татар </w:t>
      </w:r>
      <w:proofErr w:type="spellStart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урта</w:t>
      </w:r>
      <w:proofErr w:type="spellEnd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гомуми</w:t>
      </w:r>
      <w:proofErr w:type="spellEnd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белем</w:t>
      </w:r>
      <w:proofErr w:type="spellEnd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бирү</w:t>
      </w:r>
      <w:proofErr w:type="spellEnd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оешмаларында</w:t>
      </w:r>
      <w:proofErr w:type="spellEnd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 татар </w:t>
      </w:r>
      <w:proofErr w:type="spellStart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телен</w:t>
      </w:r>
      <w:proofErr w:type="spellEnd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укыту</w:t>
      </w:r>
      <w:proofErr w:type="spellEnd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методикасы</w:t>
      </w:r>
      <w:proofErr w:type="spellEnd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. – Казан: Казан ун-ты нəшр., 2015. – 110 б.; </w:t>
      </w:r>
      <w:r w:rsidRPr="00767023">
        <w:rPr>
          <w:lang w:val="ru-RU"/>
        </w:rPr>
        <w:br/>
      </w:r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Шəкурова М. М. Дидактик </w:t>
      </w:r>
      <w:proofErr w:type="spellStart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уеннар</w:t>
      </w:r>
      <w:proofErr w:type="spellEnd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: «Туган тел (татар теле)» </w:t>
      </w:r>
      <w:proofErr w:type="spellStart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һəм</w:t>
      </w:r>
      <w:proofErr w:type="spellEnd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 «</w:t>
      </w:r>
      <w:proofErr w:type="spellStart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Əдəби</w:t>
      </w:r>
      <w:proofErr w:type="spellEnd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уку</w:t>
      </w:r>
      <w:proofErr w:type="spellEnd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» </w:t>
      </w:r>
      <w:proofErr w:type="spellStart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дəреслəрендə</w:t>
      </w:r>
      <w:proofErr w:type="spellEnd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куллану</w:t>
      </w:r>
      <w:proofErr w:type="spellEnd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өчен</w:t>
      </w:r>
      <w:proofErr w:type="spellEnd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spellStart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Башлангыч</w:t>
      </w:r>
      <w:proofErr w:type="spellEnd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гомуми</w:t>
      </w:r>
      <w:proofErr w:type="spellEnd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белем</w:t>
      </w:r>
      <w:proofErr w:type="spellEnd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бирү</w:t>
      </w:r>
      <w:proofErr w:type="spellEnd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оешмалары</w:t>
      </w:r>
      <w:proofErr w:type="spellEnd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өчен</w:t>
      </w:r>
      <w:proofErr w:type="spellEnd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 методик </w:t>
      </w:r>
      <w:proofErr w:type="spellStart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əсбап</w:t>
      </w:r>
      <w:proofErr w:type="spellEnd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 / М. М. Шəкүрова, Л. М.</w:t>
      </w:r>
    </w:p>
    <w:p w14:paraId="5E4903A1" w14:textId="77777777" w:rsidR="00986FD9" w:rsidRPr="00767023" w:rsidRDefault="00BB21BF">
      <w:pPr>
        <w:autoSpaceDE w:val="0"/>
        <w:autoSpaceDN w:val="0"/>
        <w:spacing w:before="70" w:after="0" w:line="262" w:lineRule="auto"/>
        <w:ind w:right="2592"/>
        <w:rPr>
          <w:lang w:val="ru-RU"/>
        </w:rPr>
      </w:pPr>
      <w:proofErr w:type="spellStart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Гыйниятуллина</w:t>
      </w:r>
      <w:proofErr w:type="spellEnd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, Г. Н. Мөхəрлəмова, Д. М. Абдуллина. – Казан, 2019. – 60 б.; Введите свой вариант:</w:t>
      </w:r>
    </w:p>
    <w:p w14:paraId="321D0E42" w14:textId="77777777" w:rsidR="00986FD9" w:rsidRPr="00767023" w:rsidRDefault="00BB21BF">
      <w:pPr>
        <w:autoSpaceDE w:val="0"/>
        <w:autoSpaceDN w:val="0"/>
        <w:spacing w:before="262" w:after="0" w:line="230" w:lineRule="auto"/>
        <w:rPr>
          <w:lang w:val="ru-RU"/>
        </w:rPr>
      </w:pPr>
      <w:r w:rsidRPr="00767023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1FB8BA7E" w14:textId="77777777" w:rsidR="00986FD9" w:rsidRPr="00767023" w:rsidRDefault="00BB21BF">
      <w:pPr>
        <w:autoSpaceDE w:val="0"/>
        <w:autoSpaceDN w:val="0"/>
        <w:spacing w:before="166" w:after="0" w:line="286" w:lineRule="auto"/>
        <w:ind w:right="1008"/>
        <w:rPr>
          <w:lang w:val="ru-RU"/>
        </w:rPr>
      </w:pPr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Библиотека художественных произведений на татарском языке // </w:t>
      </w:r>
      <w:r>
        <w:rPr>
          <w:rFonts w:ascii="Times New Roman" w:eastAsia="Times New Roman" w:hAnsi="Times New Roman"/>
          <w:color w:val="000000"/>
          <w:sz w:val="24"/>
        </w:rPr>
        <w:t>URL</w:t>
      </w:r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Kitapxane</w:t>
      </w:r>
      <w:proofErr w:type="spellEnd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at</w:t>
      </w:r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; Видеоуроки на родном (татарском) языке // </w:t>
      </w:r>
      <w:r>
        <w:rPr>
          <w:rFonts w:ascii="Times New Roman" w:eastAsia="Times New Roman" w:hAnsi="Times New Roman"/>
          <w:color w:val="000000"/>
          <w:sz w:val="24"/>
        </w:rPr>
        <w:t>URL</w:t>
      </w:r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disk</w:t>
      </w:r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yandex</w:t>
      </w:r>
      <w:proofErr w:type="spellEnd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aWuDx</w:t>
      </w:r>
      <w:proofErr w:type="spellEnd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MPotjxQg</w:t>
      </w:r>
      <w:proofErr w:type="spellEnd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/; Институт развития образования РТ // </w:t>
      </w:r>
      <w:r>
        <w:rPr>
          <w:rFonts w:ascii="Times New Roman" w:eastAsia="Times New Roman" w:hAnsi="Times New Roman"/>
          <w:color w:val="000000"/>
          <w:sz w:val="24"/>
        </w:rPr>
        <w:t>URL</w:t>
      </w:r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: /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irort</w:t>
      </w:r>
      <w:proofErr w:type="spellEnd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767023">
        <w:rPr>
          <w:lang w:val="ru-RU"/>
        </w:rPr>
        <w:br/>
      </w:r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Министерство образования и науки РТ // </w:t>
      </w:r>
      <w:r>
        <w:rPr>
          <w:rFonts w:ascii="Times New Roman" w:eastAsia="Times New Roman" w:hAnsi="Times New Roman"/>
          <w:color w:val="000000"/>
          <w:sz w:val="24"/>
        </w:rPr>
        <w:t>URL</w:t>
      </w:r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mon</w:t>
      </w:r>
      <w:proofErr w:type="spellEnd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tatarstan</w:t>
      </w:r>
      <w:proofErr w:type="spellEnd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 ; </w:t>
      </w:r>
      <w:r w:rsidRPr="00767023">
        <w:rPr>
          <w:lang w:val="ru-RU"/>
        </w:rPr>
        <w:br/>
      </w:r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Портал татарского образования // </w:t>
      </w:r>
      <w:r>
        <w:rPr>
          <w:rFonts w:ascii="Times New Roman" w:eastAsia="Times New Roman" w:hAnsi="Times New Roman"/>
          <w:color w:val="000000"/>
          <w:sz w:val="24"/>
        </w:rPr>
        <w:t>URL</w:t>
      </w:r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belem</w:t>
      </w:r>
      <w:proofErr w:type="spellEnd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767023">
        <w:rPr>
          <w:lang w:val="ru-RU"/>
        </w:rPr>
        <w:br/>
      </w:r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Сборник анимационных фильмов, созданных объединением</w:t>
      </w:r>
      <w:r w:rsidRPr="00767023">
        <w:rPr>
          <w:lang w:val="ru-RU"/>
        </w:rPr>
        <w:br/>
      </w:r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spellStart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Татармультфильм</w:t>
      </w:r>
      <w:proofErr w:type="spellEnd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» // </w:t>
      </w:r>
      <w:r>
        <w:rPr>
          <w:rFonts w:ascii="Times New Roman" w:eastAsia="Times New Roman" w:hAnsi="Times New Roman"/>
          <w:color w:val="000000"/>
          <w:sz w:val="24"/>
        </w:rPr>
        <w:t>URL</w:t>
      </w:r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tatarcartoon</w:t>
      </w:r>
      <w:proofErr w:type="spellEnd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767023">
        <w:rPr>
          <w:lang w:val="ru-RU"/>
        </w:rPr>
        <w:br/>
      </w:r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на татарском языке // </w:t>
      </w:r>
      <w:r>
        <w:rPr>
          <w:rFonts w:ascii="Times New Roman" w:eastAsia="Times New Roman" w:hAnsi="Times New Roman"/>
          <w:color w:val="000000"/>
          <w:sz w:val="24"/>
        </w:rPr>
        <w:t>URL</w:t>
      </w:r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Tatarca</w:t>
      </w:r>
      <w:proofErr w:type="spellEnd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boom</w:t>
      </w:r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767023">
        <w:rPr>
          <w:lang w:val="ru-RU"/>
        </w:rPr>
        <w:br/>
      </w:r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0CD73650" w14:textId="77777777" w:rsidR="00986FD9" w:rsidRPr="00767023" w:rsidRDefault="00986FD9">
      <w:pPr>
        <w:rPr>
          <w:lang w:val="ru-RU"/>
        </w:rPr>
        <w:sectPr w:rsidR="00986FD9" w:rsidRPr="0076702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74B59EE" w14:textId="77777777" w:rsidR="00986FD9" w:rsidRPr="00767023" w:rsidRDefault="00986FD9">
      <w:pPr>
        <w:autoSpaceDE w:val="0"/>
        <w:autoSpaceDN w:val="0"/>
        <w:spacing w:after="78" w:line="220" w:lineRule="exact"/>
        <w:rPr>
          <w:lang w:val="ru-RU"/>
        </w:rPr>
      </w:pPr>
    </w:p>
    <w:p w14:paraId="60C5C225" w14:textId="77777777" w:rsidR="00986FD9" w:rsidRPr="00767023" w:rsidRDefault="00BB21BF">
      <w:pPr>
        <w:autoSpaceDE w:val="0"/>
        <w:autoSpaceDN w:val="0"/>
        <w:spacing w:after="0" w:line="230" w:lineRule="auto"/>
        <w:rPr>
          <w:lang w:val="ru-RU"/>
        </w:rPr>
      </w:pPr>
      <w:r w:rsidRPr="00767023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1DB5F89C" w14:textId="77777777" w:rsidR="00986FD9" w:rsidRPr="00767023" w:rsidRDefault="00BB21BF">
      <w:pPr>
        <w:autoSpaceDE w:val="0"/>
        <w:autoSpaceDN w:val="0"/>
        <w:spacing w:before="346" w:after="0" w:line="230" w:lineRule="auto"/>
        <w:rPr>
          <w:lang w:val="ru-RU"/>
        </w:rPr>
      </w:pPr>
      <w:r w:rsidRPr="00767023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690F331D" w14:textId="77777777" w:rsidR="00986FD9" w:rsidRPr="00767023" w:rsidRDefault="00BB21BF">
      <w:pPr>
        <w:autoSpaceDE w:val="0"/>
        <w:autoSpaceDN w:val="0"/>
        <w:spacing w:before="166" w:after="0" w:line="281" w:lineRule="auto"/>
        <w:ind w:right="7488"/>
        <w:rPr>
          <w:lang w:val="ru-RU"/>
        </w:rPr>
      </w:pPr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Компьютерное оборудование </w:t>
      </w:r>
      <w:r w:rsidRPr="00767023">
        <w:rPr>
          <w:lang w:val="ru-RU"/>
        </w:rPr>
        <w:br/>
      </w:r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 </w:t>
      </w:r>
      <w:r w:rsidRPr="00767023">
        <w:rPr>
          <w:lang w:val="ru-RU"/>
        </w:rPr>
        <w:br/>
      </w:r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Экран </w:t>
      </w:r>
      <w:r w:rsidRPr="00767023">
        <w:rPr>
          <w:lang w:val="ru-RU"/>
        </w:rPr>
        <w:br/>
      </w:r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колонки </w:t>
      </w:r>
      <w:r w:rsidRPr="00767023">
        <w:rPr>
          <w:lang w:val="ru-RU"/>
        </w:rPr>
        <w:br/>
      </w:r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Видеотека </w:t>
      </w:r>
      <w:r w:rsidRPr="00767023">
        <w:rPr>
          <w:lang w:val="ru-RU"/>
        </w:rPr>
        <w:br/>
      </w:r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Музыкальные компакт-диски</w:t>
      </w:r>
    </w:p>
    <w:p w14:paraId="0728D374" w14:textId="77777777" w:rsidR="00986FD9" w:rsidRPr="00767023" w:rsidRDefault="00BB21BF">
      <w:pPr>
        <w:autoSpaceDE w:val="0"/>
        <w:autoSpaceDN w:val="0"/>
        <w:spacing w:before="600" w:after="0" w:line="230" w:lineRule="auto"/>
        <w:rPr>
          <w:lang w:val="ru-RU"/>
        </w:rPr>
      </w:pPr>
      <w:r w:rsidRPr="00767023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14:paraId="3FCF6807" w14:textId="77777777" w:rsidR="00986FD9" w:rsidRDefault="00BB21BF" w:rsidP="00D84852">
      <w:pPr>
        <w:autoSpaceDE w:val="0"/>
        <w:autoSpaceDN w:val="0"/>
        <w:spacing w:before="168" w:after="0" w:line="281" w:lineRule="auto"/>
        <w:ind w:right="7920"/>
        <w:rPr>
          <w:rFonts w:ascii="Times New Roman" w:eastAsia="Times New Roman" w:hAnsi="Times New Roman"/>
          <w:color w:val="000000"/>
          <w:sz w:val="24"/>
          <w:lang w:val="ru-RU"/>
        </w:rPr>
      </w:pPr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Учебное оборудование </w:t>
      </w:r>
      <w:r w:rsidRPr="00767023">
        <w:rPr>
          <w:lang w:val="ru-RU"/>
        </w:rPr>
        <w:br/>
      </w:r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Дидактический материал </w:t>
      </w:r>
      <w:r w:rsidRPr="00767023">
        <w:rPr>
          <w:lang w:val="ru-RU"/>
        </w:rPr>
        <w:br/>
      </w:r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Опорные конспекты </w:t>
      </w:r>
      <w:r w:rsidRPr="00767023">
        <w:rPr>
          <w:lang w:val="ru-RU"/>
        </w:rPr>
        <w:br/>
      </w:r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Схемы </w:t>
      </w:r>
      <w:r w:rsidRPr="00767023">
        <w:rPr>
          <w:lang w:val="ru-RU"/>
        </w:rPr>
        <w:br/>
      </w:r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 xml:space="preserve">Карточки-задания </w:t>
      </w:r>
      <w:r w:rsidRPr="00767023">
        <w:rPr>
          <w:lang w:val="ru-RU"/>
        </w:rPr>
        <w:br/>
      </w:r>
      <w:r w:rsidRPr="00767023">
        <w:rPr>
          <w:rFonts w:ascii="Times New Roman" w:eastAsia="Times New Roman" w:hAnsi="Times New Roman"/>
          <w:color w:val="000000"/>
          <w:sz w:val="24"/>
          <w:lang w:val="ru-RU"/>
        </w:rPr>
        <w:t>Плакаты</w:t>
      </w:r>
    </w:p>
    <w:p w14:paraId="4DDEDA73" w14:textId="77777777" w:rsidR="00D84852" w:rsidRPr="00D84852" w:rsidRDefault="00D84852" w:rsidP="00D84852">
      <w:pPr>
        <w:rPr>
          <w:lang w:val="ru-RU"/>
        </w:rPr>
      </w:pPr>
    </w:p>
    <w:p w14:paraId="3E4BFC5D" w14:textId="77777777" w:rsidR="00D84852" w:rsidRPr="00D84852" w:rsidRDefault="00D84852" w:rsidP="00D84852">
      <w:pPr>
        <w:rPr>
          <w:lang w:val="ru-RU"/>
        </w:rPr>
      </w:pPr>
    </w:p>
    <w:p w14:paraId="10A8E10B" w14:textId="24BB20BB" w:rsidR="00491D5F" w:rsidRPr="00767023" w:rsidRDefault="00491D5F" w:rsidP="00D84852">
      <w:pPr>
        <w:rPr>
          <w:lang w:val="ru-RU"/>
        </w:rPr>
      </w:pPr>
    </w:p>
    <w:sectPr w:rsidR="00491D5F" w:rsidRPr="0076702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C6437" w14:textId="77777777" w:rsidR="00532366" w:rsidRDefault="00532366" w:rsidP="00532366">
      <w:pPr>
        <w:spacing w:after="0" w:line="240" w:lineRule="auto"/>
      </w:pPr>
      <w:r>
        <w:separator/>
      </w:r>
    </w:p>
  </w:endnote>
  <w:endnote w:type="continuationSeparator" w:id="0">
    <w:p w14:paraId="6974F6F5" w14:textId="77777777" w:rsidR="00532366" w:rsidRDefault="00532366" w:rsidP="0053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620209"/>
      <w:docPartObj>
        <w:docPartGallery w:val="Page Numbers (Bottom of Page)"/>
        <w:docPartUnique/>
      </w:docPartObj>
    </w:sdtPr>
    <w:sdtContent>
      <w:p w14:paraId="721D916E" w14:textId="2D6DF4AA" w:rsidR="00532366" w:rsidRDefault="0053236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18F520E" w14:textId="77777777" w:rsidR="00532366" w:rsidRDefault="005323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C392F" w14:textId="77777777" w:rsidR="00532366" w:rsidRDefault="00532366" w:rsidP="00532366">
      <w:pPr>
        <w:spacing w:after="0" w:line="240" w:lineRule="auto"/>
      </w:pPr>
      <w:r>
        <w:separator/>
      </w:r>
    </w:p>
  </w:footnote>
  <w:footnote w:type="continuationSeparator" w:id="0">
    <w:p w14:paraId="454C9E2F" w14:textId="77777777" w:rsidR="00532366" w:rsidRDefault="00532366" w:rsidP="00532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46156390">
    <w:abstractNumId w:val="8"/>
  </w:num>
  <w:num w:numId="2" w16cid:durableId="1235627292">
    <w:abstractNumId w:val="6"/>
  </w:num>
  <w:num w:numId="3" w16cid:durableId="151526241">
    <w:abstractNumId w:val="5"/>
  </w:num>
  <w:num w:numId="4" w16cid:durableId="2060862883">
    <w:abstractNumId w:val="4"/>
  </w:num>
  <w:num w:numId="5" w16cid:durableId="807360089">
    <w:abstractNumId w:val="7"/>
  </w:num>
  <w:num w:numId="6" w16cid:durableId="1368263804">
    <w:abstractNumId w:val="3"/>
  </w:num>
  <w:num w:numId="7" w16cid:durableId="173541631">
    <w:abstractNumId w:val="2"/>
  </w:num>
  <w:num w:numId="8" w16cid:durableId="332148194">
    <w:abstractNumId w:val="1"/>
  </w:num>
  <w:num w:numId="9" w16cid:durableId="894856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02152"/>
    <w:rsid w:val="00034616"/>
    <w:rsid w:val="00047AA5"/>
    <w:rsid w:val="0006063C"/>
    <w:rsid w:val="00066997"/>
    <w:rsid w:val="0015074B"/>
    <w:rsid w:val="0015479F"/>
    <w:rsid w:val="0029639D"/>
    <w:rsid w:val="00326F90"/>
    <w:rsid w:val="003769E5"/>
    <w:rsid w:val="003B0739"/>
    <w:rsid w:val="003E5FCB"/>
    <w:rsid w:val="003F5F0C"/>
    <w:rsid w:val="00491D5F"/>
    <w:rsid w:val="004D767A"/>
    <w:rsid w:val="00520DD7"/>
    <w:rsid w:val="00532366"/>
    <w:rsid w:val="00767023"/>
    <w:rsid w:val="00982DEF"/>
    <w:rsid w:val="00986FD9"/>
    <w:rsid w:val="00A3081F"/>
    <w:rsid w:val="00AA1D8D"/>
    <w:rsid w:val="00B33604"/>
    <w:rsid w:val="00B47730"/>
    <w:rsid w:val="00B52A1C"/>
    <w:rsid w:val="00BB21BF"/>
    <w:rsid w:val="00CB0664"/>
    <w:rsid w:val="00D32144"/>
    <w:rsid w:val="00D84852"/>
    <w:rsid w:val="00DB75E1"/>
    <w:rsid w:val="00F009B9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50653"/>
  <w15:docId w15:val="{D335C47F-E0FB-4F6E-B05B-14C480D7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EEF069-DB1B-4351-AD5C-A5E4C980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3983</Words>
  <Characters>22706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python-docx</dc:creator>
  <dc:description>generated by python-docx</dc:description>
  <cp:lastModifiedBy>Фаниз Нурулин</cp:lastModifiedBy>
  <cp:revision>2</cp:revision>
  <cp:lastPrinted>2022-10-23T12:10:00Z</cp:lastPrinted>
  <dcterms:created xsi:type="dcterms:W3CDTF">2023-02-10T19:27:00Z</dcterms:created>
  <dcterms:modified xsi:type="dcterms:W3CDTF">2023-02-10T19:27:00Z</dcterms:modified>
</cp:coreProperties>
</file>