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06F6" w14:textId="4E7C72C1" w:rsidR="00A57D6F" w:rsidRPr="00814D6A" w:rsidRDefault="00066746" w:rsidP="00814D6A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8E4F09D" wp14:editId="442A4F24">
            <wp:extent cx="9266280" cy="7047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5007"/>
                    <a:stretch/>
                  </pic:blipFill>
                  <pic:spPr bwMode="auto">
                    <a:xfrm>
                      <a:off x="0" y="0"/>
                      <a:ext cx="9296424" cy="70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D6F"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0FADBB79" w14:textId="77777777" w:rsidR="00A57D6F" w:rsidRPr="00066746" w:rsidRDefault="00A57D6F" w:rsidP="00A57D6F">
      <w:pPr>
        <w:autoSpaceDE w:val="0"/>
        <w:autoSpaceDN w:val="0"/>
        <w:spacing w:before="346" w:after="0" w:line="28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сформулированные в Примерной программе воспитания.</w:t>
      </w:r>
    </w:p>
    <w:p w14:paraId="16FDDBF7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"ЛИТЕРАТУРНОЕ ЧТЕНИЕ"</w:t>
      </w:r>
    </w:p>
    <w:p w14:paraId="23EC3F64" w14:textId="77777777" w:rsidR="00A57D6F" w:rsidRPr="00066746" w:rsidRDefault="00A57D6F" w:rsidP="00A57D6F">
      <w:pPr>
        <w:autoSpaceDE w:val="0"/>
        <w:autoSpaceDN w:val="0"/>
        <w:spacing w:before="192" w:after="0" w:line="285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9489CB2" w14:textId="77777777" w:rsidR="00A57D6F" w:rsidRPr="00066746" w:rsidRDefault="00A57D6F" w:rsidP="00A57D6F">
      <w:pPr>
        <w:autoSpaceDE w:val="0"/>
        <w:autoSpaceDN w:val="0"/>
        <w:spacing w:before="70" w:after="0" w:line="268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31B02970" w14:textId="77777777" w:rsidR="00A57D6F" w:rsidRPr="00066746" w:rsidRDefault="00A57D6F" w:rsidP="00A57D6F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положены </w:t>
      </w:r>
      <w:proofErr w:type="spell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литературной  грамотности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4E32802F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before="70"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026C6465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13541797" w14:textId="77777777" w:rsidR="00A57D6F" w:rsidRPr="00066746" w:rsidRDefault="00A57D6F" w:rsidP="00A57D6F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 программы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110 ч. предмета «Русский язык» и 70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99 часа</w:t>
      </w:r>
    </w:p>
    <w:p w14:paraId="3A3939CC" w14:textId="77777777" w:rsidR="00A57D6F" w:rsidRDefault="00A57D6F" w:rsidP="00A57D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EE9E9C2" w14:textId="77777777" w:rsidR="00A57D6F" w:rsidRPr="00066746" w:rsidRDefault="00A57D6F" w:rsidP="00A57D6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EB96C74" w14:textId="77777777" w:rsidR="00A57D6F" w:rsidRPr="00066746" w:rsidRDefault="00A57D6F" w:rsidP="00A57D6F">
      <w:pPr>
        <w:autoSpaceDE w:val="0"/>
        <w:autoSpaceDN w:val="0"/>
        <w:spacing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"ЛИТЕРАТУРНОЕ ЧТЕНИЕ"</w:t>
      </w:r>
    </w:p>
    <w:p w14:paraId="7A8261B9" w14:textId="77777777" w:rsidR="00A57D6F" w:rsidRPr="00066746" w:rsidRDefault="00A57D6F" w:rsidP="00A57D6F">
      <w:pPr>
        <w:autoSpaceDE w:val="0"/>
        <w:autoSpaceDN w:val="0"/>
        <w:spacing w:before="190" w:after="0" w:line="285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Приоритетная </w:t>
      </w: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предметных и универсальных действий в процессе изучения </w:t>
      </w:r>
      <w:proofErr w:type="spellStart"/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предмета«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Литературное</w:t>
      </w:r>
      <w:proofErr w:type="spell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14:paraId="76EBF043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before="72" w:after="0" w:line="26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546D367F" w14:textId="77777777" w:rsidR="00A57D6F" w:rsidRPr="00066746" w:rsidRDefault="00A57D6F" w:rsidP="00A57D6F">
      <w:pPr>
        <w:autoSpaceDE w:val="0"/>
        <w:autoSpaceDN w:val="0"/>
        <w:spacing w:before="180" w:after="0" w:line="26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7CD07F39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65ADACC9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52CA7741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C4DE975" w14:textId="77777777" w:rsidR="00A57D6F" w:rsidRPr="00066746" w:rsidRDefault="00A57D6F" w:rsidP="00A57D6F">
      <w:pPr>
        <w:autoSpaceDE w:val="0"/>
        <w:autoSpaceDN w:val="0"/>
        <w:spacing w:before="190" w:after="0" w:line="285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 (сравнение, эпитет, олицетворение);</w:t>
      </w:r>
    </w:p>
    <w:p w14:paraId="1401F61D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2A3D261E" w14:textId="77777777" w:rsidR="00A57D6F" w:rsidRPr="00066746" w:rsidRDefault="00A57D6F" w:rsidP="00A57D6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5D9DEE2" w14:textId="77777777" w:rsidR="00066746" w:rsidRDefault="00066746" w:rsidP="00A57D6F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6EC11B0" w14:textId="033A123A" w:rsidR="00A57D6F" w:rsidRPr="00066746" w:rsidRDefault="00A57D6F" w:rsidP="00A57D6F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296F36AD" w14:textId="77777777" w:rsidR="00A57D6F" w:rsidRPr="00066746" w:rsidRDefault="00A57D6F" w:rsidP="00A57D6F">
      <w:pPr>
        <w:autoSpaceDE w:val="0"/>
        <w:autoSpaceDN w:val="0"/>
        <w:spacing w:before="346" w:after="0" w:line="285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2A9144FE" w14:textId="77777777" w:rsidR="00A57D6F" w:rsidRPr="00066746" w:rsidRDefault="00A57D6F" w:rsidP="00A57D6F">
      <w:pPr>
        <w:autoSpaceDE w:val="0"/>
        <w:autoSpaceDN w:val="0"/>
        <w:spacing w:before="192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 на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примере   не   менее   шести   произведений К. Д. Ушинского, Л. Н.</w:t>
      </w:r>
    </w:p>
    <w:p w14:paraId="22109C51" w14:textId="77777777" w:rsidR="00A57D6F" w:rsidRPr="00066746" w:rsidRDefault="00A57D6F" w:rsidP="00A57D6F">
      <w:pPr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7249934F" w14:textId="77777777" w:rsidR="00A57D6F" w:rsidRPr="00066746" w:rsidRDefault="00A57D6F" w:rsidP="00A57D6F">
      <w:pPr>
        <w:autoSpaceDE w:val="0"/>
        <w:autoSpaceDN w:val="0"/>
        <w:spacing w:before="190" w:after="0" w:line="26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0BA52D45" w14:textId="77777777" w:rsidR="00A57D6F" w:rsidRPr="00066746" w:rsidRDefault="00A57D6F" w:rsidP="00A57D6F">
      <w:pPr>
        <w:autoSpaceDE w:val="0"/>
        <w:autoSpaceDN w:val="0"/>
        <w:spacing w:before="70" w:after="0" w:line="2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5AC67560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— малые фольклорные жанры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</w:t>
      </w:r>
    </w:p>
    <w:p w14:paraId="0A91BE64" w14:textId="77777777" w:rsidR="00A57D6F" w:rsidRPr="00066746" w:rsidRDefault="00A57D6F" w:rsidP="00A57D6F">
      <w:pPr>
        <w:autoSpaceDE w:val="0"/>
        <w:autoSpaceDN w:val="0"/>
        <w:spacing w:before="70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14:paraId="1441C5FE" w14:textId="77777777" w:rsidR="00A57D6F" w:rsidRPr="00066746" w:rsidRDefault="00A57D6F" w:rsidP="00A57D6F">
      <w:pPr>
        <w:autoSpaceDE w:val="0"/>
        <w:autoSpaceDN w:val="0"/>
        <w:spacing w:before="72" w:after="0" w:line="268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14:paraId="3A555593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нравственно-этических понятий: любовь и забота о животных.</w:t>
      </w:r>
    </w:p>
    <w:p w14:paraId="76C0B9FF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before="190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14:paraId="56010081" w14:textId="22CB9D7F" w:rsidR="00A57D6F" w:rsidRPr="00066746" w:rsidRDefault="00A57D6F" w:rsidP="00814D6A">
      <w:pPr>
        <w:autoSpaceDE w:val="0"/>
        <w:autoSpaceDN w:val="0"/>
        <w:spacing w:before="70" w:after="0" w:line="26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Барто, Н. Н. </w:t>
      </w:r>
      <w:proofErr w:type="spell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Бромлей</w:t>
      </w:r>
      <w:proofErr w:type="spell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7F7D4AB9" w14:textId="77777777" w:rsidR="00A57D6F" w:rsidRPr="00066746" w:rsidRDefault="00A57D6F" w:rsidP="00A57D6F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04A890B3" w14:textId="77777777" w:rsidR="00A57D6F" w:rsidRPr="00066746" w:rsidRDefault="00A57D6F" w:rsidP="00A57D6F">
      <w:pPr>
        <w:autoSpaceDE w:val="0"/>
        <w:autoSpaceDN w:val="0"/>
        <w:spacing w:before="190" w:after="0" w:line="268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064BDCD4" w14:textId="77777777" w:rsidR="00A57D6F" w:rsidRPr="00066746" w:rsidRDefault="00A57D6F" w:rsidP="00A57D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FF4F0F3" w14:textId="77777777" w:rsidR="00A57D6F" w:rsidRPr="00066746" w:rsidRDefault="00A57D6F" w:rsidP="00A57D6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2CC7FA8" w14:textId="77777777" w:rsidR="00A57D6F" w:rsidRPr="00066746" w:rsidRDefault="00A57D6F" w:rsidP="00A57D6F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0A4A20A8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before="346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8D39197" w14:textId="77777777" w:rsidR="00A57D6F" w:rsidRPr="00066746" w:rsidRDefault="00A57D6F" w:rsidP="00A57D6F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7852F69" w14:textId="77777777" w:rsidR="00A57D6F" w:rsidRPr="00066746" w:rsidRDefault="00A57D6F" w:rsidP="00A57D6F">
      <w:pPr>
        <w:autoSpaceDE w:val="0"/>
        <w:autoSpaceDN w:val="0"/>
        <w:spacing w:before="166"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чтение»отражают</w:t>
      </w:r>
      <w:proofErr w:type="spellEnd"/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B78BC04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Гражданско-патриотическое воспитание:</w:t>
      </w:r>
    </w:p>
    <w:p w14:paraId="5D0EBD03" w14:textId="77777777" w:rsidR="00814D6A" w:rsidRDefault="00A57D6F" w:rsidP="00814D6A">
      <w:pPr>
        <w:autoSpaceDE w:val="0"/>
        <w:autoSpaceDN w:val="0"/>
        <w:spacing w:before="178" w:after="0" w:line="268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263456F7" w14:textId="0BF1F9F4" w:rsidR="00A57D6F" w:rsidRPr="00066746" w:rsidRDefault="00A57D6F" w:rsidP="00814D6A">
      <w:pPr>
        <w:autoSpaceDE w:val="0"/>
        <w:autoSpaceDN w:val="0"/>
        <w:spacing w:before="178" w:after="0" w:line="268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0F8FC06" w14:textId="77777777" w:rsidR="00A57D6F" w:rsidRPr="00066746" w:rsidRDefault="00A57D6F" w:rsidP="00A57D6F">
      <w:pPr>
        <w:autoSpaceDE w:val="0"/>
        <w:autoSpaceDN w:val="0"/>
        <w:spacing w:before="190" w:after="0" w:line="268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AE95829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воспитание:</w:t>
      </w:r>
    </w:p>
    <w:p w14:paraId="54E7D889" w14:textId="77777777" w:rsidR="00A57D6F" w:rsidRPr="00066746" w:rsidRDefault="00A57D6F" w:rsidP="00A57D6F">
      <w:pPr>
        <w:autoSpaceDE w:val="0"/>
        <w:autoSpaceDN w:val="0"/>
        <w:spacing w:before="178" w:after="0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5D6AF016" w14:textId="77777777" w:rsidR="00A57D6F" w:rsidRPr="00066746" w:rsidRDefault="00A57D6F" w:rsidP="00A57D6F">
      <w:pPr>
        <w:autoSpaceDE w:val="0"/>
        <w:autoSpaceDN w:val="0"/>
        <w:spacing w:before="240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A89608B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349AB8F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2C47587A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14:paraId="481A1DC1" w14:textId="77777777" w:rsidR="00A57D6F" w:rsidRPr="00066746" w:rsidRDefault="00A57D6F" w:rsidP="00A57D6F">
      <w:pPr>
        <w:autoSpaceDE w:val="0"/>
        <w:autoSpaceDN w:val="0"/>
        <w:spacing w:before="178" w:after="0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2CF4625C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 эстетического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опыта  слушания,  чтения и эмоционально-эстетической оценки</w:t>
      </w:r>
    </w:p>
    <w:p w14:paraId="6DF28AE1" w14:textId="0850025A" w:rsidR="00A57D6F" w:rsidRPr="00066746" w:rsidRDefault="00066746" w:rsidP="00066746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57D6F"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 фольклора и художественной литературы;</w:t>
      </w:r>
    </w:p>
    <w:p w14:paraId="0CC6D479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42D1EDD0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0A9D25D3" w14:textId="77777777" w:rsidR="00A57D6F" w:rsidRPr="00066746" w:rsidRDefault="00A57D6F" w:rsidP="00A57D6F">
      <w:pPr>
        <w:autoSpaceDE w:val="0"/>
        <w:autoSpaceDN w:val="0"/>
        <w:spacing w:before="178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соблюдение </w:t>
      </w: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  здорового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14:paraId="49C0BA49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физическому и психическому здоровью.</w:t>
      </w:r>
    </w:p>
    <w:p w14:paraId="01B769ED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14:paraId="74674FAF" w14:textId="77777777" w:rsidR="00A57D6F" w:rsidRPr="00066746" w:rsidRDefault="00A57D6F" w:rsidP="00A57D6F">
      <w:pPr>
        <w:autoSpaceDE w:val="0"/>
        <w:autoSpaceDN w:val="0"/>
        <w:spacing w:before="180" w:after="0" w:line="268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A68DB52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14:paraId="63B2B52C" w14:textId="77777777" w:rsidR="00A57D6F" w:rsidRPr="00066746" w:rsidRDefault="00A57D6F" w:rsidP="00A57D6F">
      <w:pPr>
        <w:autoSpaceDE w:val="0"/>
        <w:autoSpaceDN w:val="0"/>
        <w:spacing w:before="178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59DD57C3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действий, приносящих ей вред.</w:t>
      </w:r>
    </w:p>
    <w:p w14:paraId="1B7CBA92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1B0E27A4" w14:textId="77777777" w:rsidR="00A57D6F" w:rsidRPr="00066746" w:rsidRDefault="00A57D6F" w:rsidP="00A57D6F">
      <w:pPr>
        <w:autoSpaceDE w:val="0"/>
        <w:autoSpaceDN w:val="0"/>
        <w:spacing w:before="178" w:after="0" w:line="268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91385B0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4CFC72E0" w14:textId="77777777" w:rsidR="00A57D6F" w:rsidRPr="00066746" w:rsidRDefault="00A57D6F" w:rsidP="00A57D6F">
      <w:pPr>
        <w:autoSpaceDE w:val="0"/>
        <w:autoSpaceDN w:val="0"/>
        <w:spacing w:before="190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BCFCF39" w14:textId="77777777" w:rsidR="00A57D6F" w:rsidRPr="00066746" w:rsidRDefault="00A57D6F" w:rsidP="00A57D6F">
      <w:pPr>
        <w:autoSpaceDE w:val="0"/>
        <w:autoSpaceDN w:val="0"/>
        <w:spacing w:before="32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E4D7B00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before="166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3D7478CE" w14:textId="77777777" w:rsidR="00A57D6F" w:rsidRPr="00066746" w:rsidRDefault="00A57D6F" w:rsidP="00A57D6F">
      <w:pPr>
        <w:autoSpaceDE w:val="0"/>
        <w:autoSpaceDN w:val="0"/>
        <w:spacing w:before="192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14:paraId="384B4D74" w14:textId="77777777" w:rsidR="00A57D6F" w:rsidRPr="00066746" w:rsidRDefault="00A57D6F" w:rsidP="00A57D6F">
      <w:pPr>
        <w:autoSpaceDE w:val="0"/>
        <w:autoSpaceDN w:val="0"/>
        <w:spacing w:before="178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3BE73415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объединять произведения по жанру, авторской принадлежности;</w:t>
      </w:r>
    </w:p>
    <w:p w14:paraId="2FC5D469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53727E42" w14:textId="77777777" w:rsidR="00A57D6F" w:rsidRPr="00066746" w:rsidRDefault="00A57D6F" w:rsidP="00A57D6F">
      <w:pPr>
        <w:autoSpaceDE w:val="0"/>
        <w:autoSpaceDN w:val="0"/>
        <w:spacing w:before="190" w:after="0" w:line="26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предложенному алгоритму;</w:t>
      </w:r>
    </w:p>
    <w:p w14:paraId="6A629A11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25E122E8" w14:textId="0752BE97" w:rsidR="00A57D6F" w:rsidRPr="00066746" w:rsidRDefault="00A57D6F" w:rsidP="00066746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4904DFFE" w14:textId="77777777" w:rsidR="00A57D6F" w:rsidRPr="00066746" w:rsidRDefault="00A57D6F" w:rsidP="00A57D6F">
      <w:pPr>
        <w:tabs>
          <w:tab w:val="left" w:pos="420"/>
        </w:tabs>
        <w:autoSpaceDE w:val="0"/>
        <w:autoSpaceDN w:val="0"/>
        <w:spacing w:after="0" w:line="3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действия: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разрыв между реальным и желательным состоянием объекта (ситуации) на основе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учителем вопросов;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с помощью учителя цель, планировать изменения объекта, ситуации;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критериев);</w:t>
      </w:r>
    </w:p>
    <w:p w14:paraId="5B11F893" w14:textId="77777777" w:rsidR="00A57D6F" w:rsidRPr="00066746" w:rsidRDefault="00A57D6F" w:rsidP="00A57D6F">
      <w:pPr>
        <w:tabs>
          <w:tab w:val="left" w:pos="420"/>
        </w:tabs>
        <w:autoSpaceDE w:val="0"/>
        <w:autoSpaceDN w:val="0"/>
        <w:spacing w:before="238" w:after="0" w:line="340" w:lineRule="auto"/>
        <w:ind w:left="18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особенностей  объекта  изучения и связей между объектами (часть — целое, причина —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следствие);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проведённого наблюдения (опыта, классификации, сравнения, исследования);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 сходных ситуациях;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источник получения информации;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представленную в явном виде;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способа её проверки;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 при поиске информации в сети Интернет;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учебной задачей;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создавать схемы, таблицы для представления информации.</w:t>
      </w:r>
    </w:p>
    <w:p w14:paraId="5B7A0F6B" w14:textId="77777777" w:rsidR="00A57D6F" w:rsidRPr="00066746" w:rsidRDefault="00A57D6F" w:rsidP="00A57D6F">
      <w:pPr>
        <w:tabs>
          <w:tab w:val="left" w:pos="180"/>
          <w:tab w:val="left" w:pos="420"/>
        </w:tabs>
        <w:autoSpaceDE w:val="0"/>
        <w:autoSpaceDN w:val="0"/>
        <w:spacing w:before="178" w:after="0" w:line="348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действия: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условиями общения в знакомой среде;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дискуссии;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выступления;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62487430" w14:textId="77777777" w:rsidR="00A57D6F" w:rsidRPr="00066746" w:rsidRDefault="00A57D6F" w:rsidP="00A57D6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09E45E8" w14:textId="77777777" w:rsidR="00A57D6F" w:rsidRPr="00066746" w:rsidRDefault="00A57D6F" w:rsidP="00A57D6F">
      <w:pPr>
        <w:tabs>
          <w:tab w:val="left" w:pos="180"/>
        </w:tabs>
        <w:autoSpaceDE w:val="0"/>
        <w:autoSpaceDN w:val="0"/>
        <w:spacing w:after="0" w:line="26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2ECA169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14:paraId="6AF90199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действий;</w:t>
      </w:r>
    </w:p>
    <w:p w14:paraId="6DBF3D38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C9C8A3F" w14:textId="77777777" w:rsidR="00A57D6F" w:rsidRPr="00066746" w:rsidRDefault="00A57D6F" w:rsidP="00A57D6F">
      <w:pPr>
        <w:autoSpaceDE w:val="0"/>
        <w:autoSpaceDN w:val="0"/>
        <w:spacing w:before="178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14:paraId="7C708B4B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корректировать свои учебные действия для преодоления ошибок.</w:t>
      </w:r>
    </w:p>
    <w:p w14:paraId="049CB87B" w14:textId="77777777" w:rsidR="00A57D6F" w:rsidRPr="00066746" w:rsidRDefault="00A57D6F" w:rsidP="00A57D6F">
      <w:pPr>
        <w:autoSpaceDE w:val="0"/>
        <w:autoSpaceDN w:val="0"/>
        <w:spacing w:before="324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0B5E0075" w14:textId="77777777" w:rsidR="00A57D6F" w:rsidRPr="00066746" w:rsidRDefault="00A57D6F" w:rsidP="00A57D6F">
      <w:pPr>
        <w:autoSpaceDE w:val="0"/>
        <w:autoSpaceDN w:val="0"/>
        <w:spacing w:before="228" w:after="0" w:line="268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0443DB4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4FFFAE2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</w:p>
    <w:p w14:paraId="2B48776F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работы;</w:t>
      </w:r>
    </w:p>
    <w:p w14:paraId="161AB42B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оценивать свой вклад в общий результат;</w:t>
      </w:r>
    </w:p>
    <w:p w14:paraId="197E9D1B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14:paraId="295DD33A" w14:textId="77777777" w:rsidR="00A57D6F" w:rsidRPr="00066746" w:rsidRDefault="00A57D6F" w:rsidP="00A57D6F">
      <w:pPr>
        <w:autoSpaceDE w:val="0"/>
        <w:autoSpaceDN w:val="0"/>
        <w:spacing w:before="32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F7D1750" w14:textId="77777777" w:rsidR="00A57D6F" w:rsidRPr="00066746" w:rsidRDefault="00A57D6F" w:rsidP="00A57D6F">
      <w:pPr>
        <w:autoSpaceDE w:val="0"/>
        <w:autoSpaceDN w:val="0"/>
        <w:spacing w:before="166" w:after="0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4CF4173A" w14:textId="77777777" w:rsidR="00A57D6F" w:rsidRPr="00066746" w:rsidRDefault="00A57D6F" w:rsidP="00A57D6F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066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первом классе</w:t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4B2BEAA1" w14:textId="77777777" w:rsidR="00A57D6F" w:rsidRPr="00066746" w:rsidRDefault="00A57D6F" w:rsidP="00A57D6F">
      <w:pPr>
        <w:autoSpaceDE w:val="0"/>
        <w:autoSpaceDN w:val="0"/>
        <w:spacing w:before="178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6ED5052B" w14:textId="77777777" w:rsidR="00A57D6F" w:rsidRPr="00066746" w:rsidRDefault="00A57D6F" w:rsidP="00A57D6F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7D3424EC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54797DED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прозаическую (</w:t>
      </w:r>
      <w:proofErr w:type="spell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14:paraId="53E0C13E" w14:textId="77777777" w:rsidR="00A57D6F" w:rsidRPr="00066746" w:rsidRDefault="00A57D6F" w:rsidP="00A57D6F">
      <w:pPr>
        <w:autoSpaceDE w:val="0"/>
        <w:autoSpaceDN w:val="0"/>
        <w:spacing w:before="190" w:after="0" w:line="268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706240AF" w14:textId="77777777" w:rsidR="00A57D6F" w:rsidRPr="00066746" w:rsidRDefault="00A57D6F" w:rsidP="00A57D6F">
      <w:pPr>
        <w:autoSpaceDE w:val="0"/>
        <w:autoSpaceDN w:val="0"/>
        <w:spacing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04587FA0" w14:textId="77777777" w:rsidR="00A57D6F" w:rsidRPr="00066746" w:rsidRDefault="00A57D6F" w:rsidP="00A57D6F">
      <w:pPr>
        <w:autoSpaceDE w:val="0"/>
        <w:autoSpaceDN w:val="0"/>
        <w:spacing w:before="19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5224CEF4" w14:textId="77777777" w:rsidR="00A57D6F" w:rsidRPr="00066746" w:rsidRDefault="00A57D6F" w:rsidP="00A57D6F">
      <w:pPr>
        <w:autoSpaceDE w:val="0"/>
        <w:autoSpaceDN w:val="0"/>
        <w:spacing w:before="190" w:after="0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69243876" w14:textId="77777777" w:rsidR="00A57D6F" w:rsidRPr="00066746" w:rsidRDefault="00A57D6F" w:rsidP="00A57D6F">
      <w:pPr>
        <w:autoSpaceDE w:val="0"/>
        <w:autoSpaceDN w:val="0"/>
        <w:spacing w:before="192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2D96EE32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читать по ролям с соблюдением норм произношения, расстановки ударения;</w:t>
      </w:r>
    </w:p>
    <w:p w14:paraId="123CBA26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высказывания по </w:t>
      </w: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содержанию  произведения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(не менее 3 предложений) по заданному алгоритму;</w:t>
      </w:r>
    </w:p>
    <w:p w14:paraId="3EBE104F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сочинять </w:t>
      </w:r>
      <w:proofErr w:type="gramStart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небольшие  тексты</w:t>
      </w:r>
      <w:proofErr w:type="gramEnd"/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по  предложенному  началу и др. (не менее 3 предложений);</w:t>
      </w:r>
    </w:p>
    <w:p w14:paraId="1C846BA3" w14:textId="77777777" w:rsidR="00A57D6F" w:rsidRPr="00066746" w:rsidRDefault="00A57D6F" w:rsidP="00A57D6F">
      <w:pPr>
        <w:autoSpaceDE w:val="0"/>
        <w:autoSpaceDN w:val="0"/>
        <w:spacing w:before="190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книге/учебнике по обложке, оглавлению, иллюстрациям;</w:t>
      </w:r>
    </w:p>
    <w:p w14:paraId="1F2203E4" w14:textId="77777777" w:rsidR="00A57D6F" w:rsidRPr="00066746" w:rsidRDefault="00A57D6F" w:rsidP="00A57D6F">
      <w:pPr>
        <w:autoSpaceDE w:val="0"/>
        <w:autoSpaceDN w:val="0"/>
        <w:spacing w:before="190" w:after="0" w:line="26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0667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5EBE8DBE" w14:textId="77777777" w:rsidR="00A57D6F" w:rsidRDefault="00A57D6F" w:rsidP="00A57D6F">
      <w:pPr>
        <w:autoSpaceDE w:val="0"/>
        <w:autoSpaceDN w:val="0"/>
        <w:spacing w:before="190" w:after="0" w:line="261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67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25297A51" w14:textId="77777777" w:rsidR="00814D6A" w:rsidRDefault="00814D6A" w:rsidP="00A57D6F">
      <w:pPr>
        <w:autoSpaceDE w:val="0"/>
        <w:autoSpaceDN w:val="0"/>
        <w:spacing w:after="258" w:line="232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772E657B" w14:textId="77777777" w:rsidR="00814D6A" w:rsidRDefault="00814D6A" w:rsidP="00A57D6F">
      <w:pPr>
        <w:autoSpaceDE w:val="0"/>
        <w:autoSpaceDN w:val="0"/>
        <w:spacing w:after="258" w:line="232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452E0D7D" w14:textId="43463364" w:rsidR="00A57D6F" w:rsidRDefault="00A57D6F" w:rsidP="00A57D6F">
      <w:pPr>
        <w:autoSpaceDE w:val="0"/>
        <w:autoSpaceDN w:val="0"/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4910"/>
        <w:gridCol w:w="1082"/>
        <w:gridCol w:w="3290"/>
      </w:tblGrid>
      <w:tr w:rsidR="00A57D6F" w14:paraId="1D4A8A80" w14:textId="77777777" w:rsidTr="00A57D6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841BD" w14:textId="77777777" w:rsidR="00A57D6F" w:rsidRDefault="00A57D6F">
            <w:pPr>
              <w:autoSpaceDE w:val="0"/>
              <w:autoSpaceDN w:val="0"/>
              <w:spacing w:before="78" w:after="0" w:line="244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EB485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02963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070FE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B7254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DC0E2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D52B4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57D6F" w14:paraId="76AC2DB3" w14:textId="77777777" w:rsidTr="00066746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1270" w14:textId="77777777" w:rsidR="00A57D6F" w:rsidRDefault="00A57D6F">
            <w:pPr>
              <w:spacing w:after="0" w:line="240" w:lineRule="auto"/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2689" w14:textId="77777777" w:rsidR="00A57D6F" w:rsidRDefault="00A57D6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3130F" w14:textId="77777777" w:rsidR="00A57D6F" w:rsidRDefault="00A57D6F">
            <w:pPr>
              <w:autoSpaceDE w:val="0"/>
              <w:autoSpaceDN w:val="0"/>
              <w:spacing w:before="78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F169D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38203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AC65" w14:textId="77777777" w:rsidR="00A57D6F" w:rsidRDefault="00A57D6F">
            <w:pPr>
              <w:spacing w:after="0" w:line="240" w:lineRule="auto"/>
            </w:pPr>
          </w:p>
        </w:tc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698C" w14:textId="77777777" w:rsidR="00A57D6F" w:rsidRDefault="00A57D6F">
            <w:pPr>
              <w:spacing w:after="0" w:line="240" w:lineRule="auto"/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E4F1" w14:textId="77777777" w:rsidR="00A57D6F" w:rsidRDefault="00A57D6F">
            <w:pPr>
              <w:spacing w:after="0" w:line="240" w:lineRule="auto"/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DD87" w14:textId="77777777" w:rsidR="00A57D6F" w:rsidRDefault="00A57D6F">
            <w:pPr>
              <w:spacing w:after="0" w:line="240" w:lineRule="auto"/>
            </w:pPr>
          </w:p>
        </w:tc>
      </w:tr>
      <w:tr w:rsidR="00A57D6F" w14:paraId="3F3C3CA0" w14:textId="77777777" w:rsidTr="00A57D6F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22BEF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57D6F" w14:paraId="5286EC60" w14:textId="77777777" w:rsidTr="00A57D6F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EA6F0" w14:textId="77777777" w:rsidR="00A57D6F" w:rsidRDefault="00A57D6F">
            <w:pPr>
              <w:autoSpaceDE w:val="0"/>
              <w:autoSpaceDN w:val="0"/>
              <w:spacing w:before="8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A57D6F" w:rsidRPr="00066746" w14:paraId="6213A18E" w14:textId="77777777" w:rsidTr="00A57D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6F8A4" w14:textId="77777777" w:rsidR="00A57D6F" w:rsidRDefault="00A57D6F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D7647" w14:textId="77777777" w:rsidR="00A57D6F" w:rsidRDefault="00A57D6F">
            <w:pPr>
              <w:autoSpaceDE w:val="0"/>
              <w:autoSpaceDN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F85AB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7BEF8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625BC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25784" w14:textId="45CDF111" w:rsidR="00A57D6F" w:rsidRDefault="00066746">
            <w:pPr>
              <w:autoSpaceDE w:val="0"/>
              <w:autoSpaceDN w:val="0"/>
              <w:spacing w:before="76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441F6" w14:textId="77777777" w:rsidR="00A57D6F" w:rsidRDefault="00A57D6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3607F" w14:textId="77777777" w:rsidR="00A57D6F" w:rsidRDefault="00A57D6F">
            <w:pPr>
              <w:autoSpaceDE w:val="0"/>
              <w:autoSpaceDN w:val="0"/>
              <w:spacing w:before="76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B1B8" w14:textId="77777777" w:rsidR="00A57D6F" w:rsidRDefault="00A57D6F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/7581); РЭШ</w:t>
            </w:r>
          </w:p>
        </w:tc>
      </w:tr>
      <w:tr w:rsidR="00A57D6F" w14:paraId="41356AC1" w14:textId="77777777" w:rsidTr="00A57D6F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9A9E4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7597C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B2BA" w14:textId="77777777" w:rsidR="00A57D6F" w:rsidRDefault="00A57D6F"/>
        </w:tc>
      </w:tr>
      <w:tr w:rsidR="00A57D6F" w14:paraId="626FA899" w14:textId="77777777" w:rsidTr="00A57D6F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D3825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</w:tr>
      <w:tr w:rsidR="00066746" w:rsidRPr="00066746" w14:paraId="2F96FC99" w14:textId="77777777" w:rsidTr="00A57D6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3E88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C2895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DB61E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07C81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5585F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C29DA" w14:textId="723302C6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 w:rsidRPr="002102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E54E8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Игровое упражнение «Снежный ком»: распространение предложений с добавлением слова по цепочке;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C116A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4CDC7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/7581)</w:t>
            </w:r>
          </w:p>
        </w:tc>
      </w:tr>
      <w:tr w:rsidR="00066746" w:rsidRPr="00066746" w14:paraId="432D5E7E" w14:textId="77777777" w:rsidTr="00A57D6F">
        <w:trPr>
          <w:trHeight w:hRule="exact" w:val="102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540FD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B07B9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14:paraId="13E40792" w14:textId="77777777" w:rsidR="00066746" w:rsidRDefault="00066746" w:rsidP="00066746">
            <w:pPr>
              <w:autoSpaceDE w:val="0"/>
              <w:autoSpaceDN w:val="0"/>
              <w:spacing w:before="20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32AD5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EE919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13501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B47CC" w14:textId="1BCFA412" w:rsidR="00066746" w:rsidRDefault="00066746" w:rsidP="00066746">
            <w:pPr>
              <w:autoSpaceDE w:val="0"/>
              <w:autoSpaceDN w:val="0"/>
              <w:spacing w:before="76" w:after="0" w:line="228" w:lineRule="auto"/>
              <w:jc w:val="center"/>
            </w:pPr>
            <w:r w:rsidRPr="002102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E2E2E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 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E8914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DB388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/7581); библиотека РЭШ</w:t>
            </w:r>
          </w:p>
        </w:tc>
      </w:tr>
      <w:tr w:rsidR="00066746" w:rsidRPr="00066746" w14:paraId="7FB3F765" w14:textId="77777777" w:rsidTr="00A57D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EEBCE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9041F" w14:textId="77777777" w:rsidR="00066746" w:rsidRDefault="00066746" w:rsidP="00066746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FDB45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BE73E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3150E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BAAA0" w14:textId="3AE1AF37" w:rsidR="00066746" w:rsidRDefault="00066746" w:rsidP="00066746">
            <w:pPr>
              <w:autoSpaceDE w:val="0"/>
              <w:autoSpaceDN w:val="0"/>
              <w:spacing w:before="76" w:after="0" w:line="232" w:lineRule="auto"/>
              <w:jc w:val="center"/>
            </w:pPr>
            <w:r w:rsidRPr="002102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DB5BD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1BF91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F0874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/7581)</w:t>
            </w:r>
          </w:p>
        </w:tc>
      </w:tr>
      <w:tr w:rsidR="00066746" w:rsidRPr="00066746" w14:paraId="01BD34E1" w14:textId="77777777" w:rsidTr="00A57D6F">
        <w:trPr>
          <w:trHeight w:hRule="exact" w:val="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6D2CE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1FF15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37EBA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184F4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6673F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3B73A" w14:textId="7CCD75A8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</w:pPr>
            <w:r w:rsidRPr="002102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8EFA7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ED3B9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D5C5D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/7581);</w:t>
            </w:r>
          </w:p>
        </w:tc>
      </w:tr>
      <w:tr w:rsidR="00A57D6F" w14:paraId="718A84ED" w14:textId="77777777" w:rsidTr="00A57D6F">
        <w:trPr>
          <w:trHeight w:hRule="exact" w:val="35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24E17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AA498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3CB3" w14:textId="77777777" w:rsidR="00A57D6F" w:rsidRDefault="00A57D6F"/>
        </w:tc>
      </w:tr>
      <w:tr w:rsidR="00A57D6F" w14:paraId="14B3F1A7" w14:textId="77777777" w:rsidTr="00A57D6F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A797F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A57D6F" w:rsidRPr="00066746" w14:paraId="6D506B6E" w14:textId="77777777" w:rsidTr="00A57D6F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A5873" w14:textId="77777777" w:rsidR="00A57D6F" w:rsidRDefault="00A57D6F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02A3C" w14:textId="77777777" w:rsidR="00A57D6F" w:rsidRDefault="00A57D6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146AB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0E629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A9D24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B5DA5" w14:textId="1A990271" w:rsidR="00A57D6F" w:rsidRDefault="00066746">
            <w:pPr>
              <w:autoSpaceDE w:val="0"/>
              <w:autoSpaceDN w:val="0"/>
              <w:spacing w:before="76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46E89" w14:textId="77777777" w:rsidR="00A57D6F" w:rsidRDefault="00A57D6F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177AE" w14:textId="77777777" w:rsidR="00A57D6F" w:rsidRDefault="00A57D6F">
            <w:pPr>
              <w:autoSpaceDE w:val="0"/>
              <w:autoSpaceDN w:val="0"/>
              <w:spacing w:before="76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91612" w14:textId="77777777" w:rsidR="00A57D6F" w:rsidRDefault="00A57D6F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/7581); библиотека РЭШ</w:t>
            </w:r>
          </w:p>
        </w:tc>
      </w:tr>
    </w:tbl>
    <w:p w14:paraId="2CB433A0" w14:textId="77777777" w:rsidR="00A57D6F" w:rsidRDefault="00A57D6F" w:rsidP="00A57D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4910"/>
        <w:gridCol w:w="1082"/>
        <w:gridCol w:w="3290"/>
      </w:tblGrid>
      <w:tr w:rsidR="00066746" w:rsidRPr="00066746" w14:paraId="33DD69FA" w14:textId="77777777" w:rsidTr="00A57D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D4563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BACA7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B334B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BC008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2A91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D4A9F" w14:textId="3A3E7CB6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6DE3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852D0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DDBFF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  <w:tr w:rsidR="00066746" w:rsidRPr="00066746" w14:paraId="3EFA7099" w14:textId="77777777" w:rsidTr="00A57D6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7795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67FBA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EF834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4E9FD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15592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C8087" w14:textId="4B3CC73B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BA79D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A1384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B94DB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  <w:tr w:rsidR="00066746" w:rsidRPr="00066746" w14:paraId="6FC5F3E8" w14:textId="77777777" w:rsidTr="00A57D6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E6BA9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4F036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01BD7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8C0E0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C2CF0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6998C" w14:textId="16070DEA" w:rsidR="00066746" w:rsidRDefault="00066746" w:rsidP="00066746">
            <w:pPr>
              <w:autoSpaceDE w:val="0"/>
              <w:autoSpaceDN w:val="0"/>
              <w:spacing w:before="76" w:after="0" w:line="244" w:lineRule="auto"/>
              <w:jc w:val="center"/>
              <w:rPr>
                <w:lang w:val="ru-RU"/>
              </w:rPr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D4056" w14:textId="77777777" w:rsidR="00066746" w:rsidRDefault="00066746" w:rsidP="0006674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пропущенные в предложении слова, ориентируясь на смысл предложения;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рисунком, который передаёт содержание предложения;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Творческая работа: дорисовывание картинки 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прочитанным (отрабатывается умение осознавать смысл прочитанного предложения/текста);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A1116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E5DEB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  <w:tr w:rsidR="00066746" w:rsidRPr="00066746" w14:paraId="12DBCCD8" w14:textId="77777777" w:rsidTr="00A57D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B0F1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E5F96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5D7DB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6C8A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C44D9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A09AE" w14:textId="45E1CDA6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231AD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88F0B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460A0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  <w:tr w:rsidR="00066746" w:rsidRPr="00066746" w14:paraId="66D2FE2F" w14:textId="77777777" w:rsidTr="00A57D6F">
        <w:trPr>
          <w:trHeight w:hRule="exact" w:val="994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E3178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3.6.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C8881" w14:textId="77777777" w:rsidR="00066746" w:rsidRDefault="00066746" w:rsidP="0006674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BABF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1EADC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BB99D" w14:textId="77777777" w:rsidR="00066746" w:rsidRDefault="00066746" w:rsidP="00066746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C7EA5" w14:textId="18929245" w:rsidR="00066746" w:rsidRDefault="00066746" w:rsidP="00066746">
            <w:pPr>
              <w:autoSpaceDE w:val="0"/>
              <w:autoSpaceDN w:val="0"/>
              <w:spacing w:before="76" w:after="0" w:line="244" w:lineRule="auto"/>
              <w:jc w:val="center"/>
              <w:rPr>
                <w:lang w:val="ru-RU"/>
              </w:rPr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36C24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85FA5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с;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A0A1F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  <w:tr w:rsidR="00066746" w:rsidRPr="00066746" w14:paraId="539F87A3" w14:textId="77777777" w:rsidTr="00A57D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E3062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2FB3D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D329E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BC0FA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6E7AC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29BCF" w14:textId="4DCC764F" w:rsidR="00066746" w:rsidRDefault="00066746" w:rsidP="00066746">
            <w:pPr>
              <w:autoSpaceDE w:val="0"/>
              <w:autoSpaceDN w:val="0"/>
              <w:spacing w:before="76" w:after="0" w:line="244" w:lineRule="auto"/>
              <w:jc w:val="center"/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02460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037FE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0B8D5" w14:textId="77777777" w:rsidR="00066746" w:rsidRDefault="00066746" w:rsidP="0006674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 библиотека РЭШ</w:t>
            </w:r>
          </w:p>
        </w:tc>
      </w:tr>
      <w:tr w:rsidR="00066746" w:rsidRPr="00066746" w14:paraId="2A4020B6" w14:textId="77777777" w:rsidTr="00A57D6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36444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A4C56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F4B98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3E394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E8B0C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8FC83" w14:textId="2E5087C8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C0D6C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[ш]— [ж], [с] — [ш], [з] — [ж], [р] — [л], [ц] — [ч’] и т. д.), и буквы, имеющие оптическое и кинетическое сходство ( о — а, и — у, п — т, л—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BCE49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5AFA6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 библиотека РЭШ</w:t>
            </w:r>
          </w:p>
        </w:tc>
      </w:tr>
      <w:tr w:rsidR="00066746" w:rsidRPr="00066746" w14:paraId="23761BC3" w14:textId="77777777" w:rsidTr="00A57D6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3C2CD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526C3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CDD16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A4B17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F90BD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55D0A" w14:textId="5E49481C" w:rsidR="00066746" w:rsidRDefault="00066746" w:rsidP="00066746">
            <w:pPr>
              <w:autoSpaceDE w:val="0"/>
              <w:autoSpaceDN w:val="0"/>
              <w:spacing w:before="76" w:after="0" w:line="244" w:lineRule="auto"/>
              <w:jc w:val="center"/>
              <w:rPr>
                <w:lang w:val="ru-RU"/>
              </w:rPr>
            </w:pPr>
            <w:r w:rsidRPr="00FA3F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F32A9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731B2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A4B43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</w:tbl>
    <w:p w14:paraId="0513DA31" w14:textId="77777777" w:rsidR="00A57D6F" w:rsidRDefault="00A57D6F" w:rsidP="00A57D6F">
      <w:pPr>
        <w:autoSpaceDE w:val="0"/>
        <w:autoSpaceDN w:val="0"/>
        <w:spacing w:after="0" w:line="14" w:lineRule="exact"/>
        <w:rPr>
          <w:lang w:val="ru-RU"/>
        </w:rPr>
      </w:pPr>
    </w:p>
    <w:p w14:paraId="2A741AFB" w14:textId="77777777" w:rsidR="00A57D6F" w:rsidRDefault="00A57D6F" w:rsidP="00A57D6F">
      <w:pPr>
        <w:spacing w:after="0"/>
        <w:rPr>
          <w:lang w:val="ru-RU"/>
        </w:rPr>
      </w:pPr>
    </w:p>
    <w:p w14:paraId="335ED76D" w14:textId="77777777" w:rsidR="00A57D6F" w:rsidRDefault="00A57D6F" w:rsidP="00A57D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4910"/>
        <w:gridCol w:w="1082"/>
        <w:gridCol w:w="3290"/>
      </w:tblGrid>
      <w:tr w:rsidR="00066746" w:rsidRPr="00066746" w14:paraId="4DF33849" w14:textId="77777777" w:rsidTr="00A57D6F">
        <w:trPr>
          <w:trHeight w:hRule="exact" w:val="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B3FB9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86EDB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18872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C62CB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6D672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D9EF1" w14:textId="05BA7877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49461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760FD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090CA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F8F23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 библиотека РЭШ</w:t>
            </w:r>
          </w:p>
        </w:tc>
      </w:tr>
      <w:tr w:rsidR="00066746" w:rsidRPr="00066746" w14:paraId="409FCCA3" w14:textId="77777777" w:rsidTr="00A57D6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32B0E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76618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46E6D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D1EEC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7F69C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CA552" w14:textId="2EFC969A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49461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F3525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6BE1C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800B3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  <w:tr w:rsidR="00066746" w:rsidRPr="00066746" w14:paraId="5C8FFA57" w14:textId="77777777" w:rsidTr="00A57D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A5B8F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76EB0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E4BCD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EC698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5AE3A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9CE66" w14:textId="1159BF07" w:rsidR="00066746" w:rsidRDefault="00066746" w:rsidP="00066746">
            <w:pPr>
              <w:autoSpaceDE w:val="0"/>
              <w:autoSpaceDN w:val="0"/>
              <w:spacing w:before="76" w:after="0" w:line="244" w:lineRule="auto"/>
              <w:jc w:val="center"/>
              <w:rPr>
                <w:lang w:val="ru-RU"/>
              </w:rPr>
            </w:pPr>
            <w:r w:rsidRPr="0049461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FE50A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27D22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76CA7" w14:textId="77777777" w:rsidR="00066746" w:rsidRDefault="00066746" w:rsidP="0006674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1,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/7581;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 библиотека РЭШ</w:t>
            </w:r>
          </w:p>
        </w:tc>
      </w:tr>
      <w:tr w:rsidR="00066746" w:rsidRPr="00066746" w14:paraId="5D348427" w14:textId="77777777" w:rsidTr="00A57D6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3B3E0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84ACD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A7DAD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44291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AA418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60A60" w14:textId="5DC6B450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49461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90707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группировка слов в зависимости от способа обозначения звука [й’];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F5EA7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EEE9B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</w:t>
            </w:r>
          </w:p>
        </w:tc>
      </w:tr>
      <w:tr w:rsidR="00066746" w:rsidRPr="00066746" w14:paraId="676C6BE1" w14:textId="77777777" w:rsidTr="00A57D6F">
        <w:trPr>
          <w:trHeight w:hRule="exact" w:val="8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EC6D3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E73C1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B8A8F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F4274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51FF4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795E0" w14:textId="4433B254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49461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DA219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045E3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60721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2 (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 библиотека РЭШ</w:t>
            </w:r>
          </w:p>
        </w:tc>
      </w:tr>
      <w:tr w:rsidR="00066746" w:rsidRPr="00066746" w14:paraId="3E1BE6E0" w14:textId="77777777" w:rsidTr="00A57D6F">
        <w:trPr>
          <w:trHeight w:hRule="exact" w:val="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39059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789A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096B8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2E48B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657D9" w14:textId="77777777" w:rsidR="00066746" w:rsidRDefault="00066746" w:rsidP="00066746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5183D" w14:textId="40C4D20A" w:rsidR="00066746" w:rsidRDefault="00066746" w:rsidP="00066746">
            <w:pPr>
              <w:autoSpaceDE w:val="0"/>
              <w:autoSpaceDN w:val="0"/>
              <w:spacing w:before="76" w:after="0" w:line="244" w:lineRule="auto"/>
              <w:jc w:val="center"/>
              <w:rPr>
                <w:lang w:val="ru-RU"/>
              </w:rPr>
            </w:pPr>
            <w:r w:rsidRPr="0049461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FD878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букв в русском алфавите;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03430" w14:textId="77777777" w:rsidR="00066746" w:rsidRDefault="00066746" w:rsidP="00066746">
            <w:pPr>
              <w:autoSpaceDE w:val="0"/>
              <w:autoSpaceDN w:val="0"/>
              <w:spacing w:before="76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EB895" w14:textId="77777777" w:rsidR="00066746" w:rsidRDefault="00066746" w:rsidP="00066746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Азбука. Электронная форма учебника (полная версия). 1 класс. В 2-х ч. Ч. 2 (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/7582); библиотека РЭШ</w:t>
            </w:r>
          </w:p>
        </w:tc>
      </w:tr>
      <w:tr w:rsidR="00A57D6F" w14:paraId="378D4F15" w14:textId="77777777" w:rsidTr="00A57D6F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F970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  <w:p w14:paraId="55922443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14:paraId="628611BA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14:paraId="4C630248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B6BB6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D9A5" w14:textId="77777777" w:rsidR="00A57D6F" w:rsidRDefault="00A57D6F"/>
        </w:tc>
      </w:tr>
      <w:tr w:rsidR="00A57D6F" w14:paraId="23253141" w14:textId="77777777" w:rsidTr="00A57D6F">
        <w:trPr>
          <w:trHeight w:val="35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9EB0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  <w:p w14:paraId="2F179969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14:paraId="376511F5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14:paraId="3B6EC26A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</w:p>
        </w:tc>
      </w:tr>
    </w:tbl>
    <w:p w14:paraId="64DF4ECC" w14:textId="77777777" w:rsidR="00A57D6F" w:rsidRDefault="00A57D6F" w:rsidP="00A57D6F">
      <w:pPr>
        <w:autoSpaceDE w:val="0"/>
        <w:autoSpaceDN w:val="0"/>
        <w:spacing w:after="0" w:line="14" w:lineRule="exact"/>
      </w:pPr>
    </w:p>
    <w:p w14:paraId="02C22064" w14:textId="77777777" w:rsidR="00A57D6F" w:rsidRDefault="00A57D6F" w:rsidP="00A57D6F">
      <w:pPr>
        <w:spacing w:after="0"/>
      </w:pPr>
    </w:p>
    <w:p w14:paraId="2F72858D" w14:textId="77777777" w:rsidR="00A57D6F" w:rsidRDefault="00A57D6F" w:rsidP="00A57D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48"/>
        <w:gridCol w:w="166"/>
        <w:gridCol w:w="362"/>
        <w:gridCol w:w="166"/>
        <w:gridCol w:w="938"/>
        <w:gridCol w:w="166"/>
        <w:gridCol w:w="976"/>
        <w:gridCol w:w="166"/>
        <w:gridCol w:w="698"/>
        <w:gridCol w:w="166"/>
        <w:gridCol w:w="4744"/>
        <w:gridCol w:w="166"/>
        <w:gridCol w:w="916"/>
        <w:gridCol w:w="166"/>
        <w:gridCol w:w="3124"/>
        <w:gridCol w:w="166"/>
      </w:tblGrid>
      <w:tr w:rsidR="00066746" w:rsidRPr="00066746" w14:paraId="1ECD6D2D" w14:textId="77777777" w:rsidTr="00814D6A">
        <w:trPr>
          <w:gridAfter w:val="1"/>
          <w:wAfter w:w="166" w:type="dxa"/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A4744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CDBC4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34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79C6F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92AF0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10026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F65CE" w14:textId="228D9DFF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477ED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16BED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Сутеев «Палочка-выручалочка»);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вопросительного слова с учётом фактического содержания текста (где?</w:t>
            </w:r>
          </w:p>
          <w:p w14:paraId="18861FA4" w14:textId="77777777" w:rsidR="00066746" w:rsidRDefault="00066746" w:rsidP="00066746">
            <w:pPr>
              <w:autoSpaceDE w:val="0"/>
              <w:autoSpaceDN w:val="0"/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как? когда? почему?);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самостоятельном чтении вслух целыми словами с постепенным увеличением скорости чтения (в соответствии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возможностями учащегося);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народных (фольклорных) и литературных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(авторских) сказок. Например, русские народные сказки: «Лиса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рак»,«Лисица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тетерев», «Журавль и цапля», «Волк и семеро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козлят»,«Лиса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заяц», татарская народная сказка «Два лентяя», ингушская народная сказка «Заяц и черепаха», литературные (авторские) сказки: К. Д. Ушинский «Петух и собака», «Лиса и козёл», В. Г. Сутеев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«Кораблик», В. В. Бианки «Лис и Мышонок», Е. И. Чарушин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«Теремок», А. С. Пушкин «Сказка о царе Салтане…»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отрывок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3CF3A4A5" w14:textId="77777777" w:rsidR="00066746" w:rsidRDefault="00066746" w:rsidP="00066746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  <w:p w14:paraId="2478A485" w14:textId="77777777" w:rsidR="00814D6A" w:rsidRPr="00814D6A" w:rsidRDefault="00814D6A" w:rsidP="00814D6A"/>
          <w:p w14:paraId="5DDAFCDD" w14:textId="77777777" w:rsidR="00814D6A" w:rsidRPr="00814D6A" w:rsidRDefault="00814D6A" w:rsidP="00814D6A"/>
          <w:p w14:paraId="3295A300" w14:textId="77777777" w:rsidR="00814D6A" w:rsidRPr="00814D6A" w:rsidRDefault="00814D6A" w:rsidP="00814D6A"/>
          <w:p w14:paraId="222FF8D1" w14:textId="77777777" w:rsidR="00814D6A" w:rsidRPr="00814D6A" w:rsidRDefault="00814D6A" w:rsidP="00814D6A"/>
          <w:p w14:paraId="51065722" w14:textId="77777777" w:rsidR="00814D6A" w:rsidRPr="00814D6A" w:rsidRDefault="00814D6A" w:rsidP="00814D6A"/>
          <w:p w14:paraId="538BB680" w14:textId="77777777" w:rsidR="00814D6A" w:rsidRPr="00814D6A" w:rsidRDefault="00814D6A" w:rsidP="00814D6A"/>
          <w:p w14:paraId="41AE8A3D" w14:textId="77777777" w:rsidR="00814D6A" w:rsidRPr="00814D6A" w:rsidRDefault="00814D6A" w:rsidP="00814D6A"/>
          <w:p w14:paraId="6C78A76C" w14:textId="31E53853" w:rsidR="00814D6A" w:rsidRPr="00814D6A" w:rsidRDefault="00814D6A" w:rsidP="00814D6A"/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BDA0F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96D28" w14:textId="77777777" w:rsidR="00066746" w:rsidRDefault="00066746" w:rsidP="00066746">
            <w:pPr>
              <w:autoSpaceDE w:val="0"/>
              <w:autoSpaceDN w:val="0"/>
              <w:spacing w:before="7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форма учебника «Литературное чтение».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/7698/)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РЭШ</w:t>
            </w:r>
          </w:p>
        </w:tc>
      </w:tr>
      <w:tr w:rsidR="00066746" w:rsidRPr="00066746" w14:paraId="299D57C2" w14:textId="77777777" w:rsidTr="00A57D6F">
        <w:trPr>
          <w:trHeight w:hRule="exact" w:val="41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2226D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1.2.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F8997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E1F1A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BF998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32233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9F3F1" w14:textId="5FFA67F3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477ED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022BE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разножанровых произведений о детях (использовать слоговое плавное чтение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Ушинский«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собаки», «Худо тому, кто добра не делает никому», Л. Н.</w:t>
            </w:r>
          </w:p>
          <w:p w14:paraId="5BE1A3B9" w14:textId="77777777" w:rsidR="00066746" w:rsidRDefault="00066746" w:rsidP="00066746">
            <w:pPr>
              <w:autoSpaceDE w:val="0"/>
              <w:autoSpaceDN w:val="0"/>
              <w:spacing w:before="20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Толстой «Косточка», В. Г. Сутеев «Чей же гриб?», Е. 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Пермяк«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страшное», «Торопливый ножик», В. А. Осеева «Плохо», «Три товарища», А. Л. Барто «Подари, подари…», «Я — лишний», Н. М.</w:t>
            </w:r>
          </w:p>
          <w:p w14:paraId="7A52CA1E" w14:textId="77777777" w:rsidR="00066746" w:rsidRDefault="00066746" w:rsidP="00066746">
            <w:pPr>
              <w:autoSpaceDE w:val="0"/>
              <w:autoSpaceDN w:val="0"/>
              <w:spacing w:before="18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Артюхова «Саша-дразнилка», Ю. И. Ермолаев «Лучший друг», Р. С.</w:t>
            </w:r>
          </w:p>
          <w:p w14:paraId="5520DFE7" w14:textId="77777777" w:rsidR="00066746" w:rsidRDefault="00066746" w:rsidP="00066746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Сеф «Совет»;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по ролям диалогов героев;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прочитанного произведения,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оценивание поступков героев произведений, осознание нравственно-этического содержания произведения, высказывание и аргументация своего мнения;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A7642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7BDE9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форма учебника «Литературное чтение». 1 класс. В 2-х ч. Ч.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/7700/)</w:t>
            </w:r>
          </w:p>
        </w:tc>
      </w:tr>
    </w:tbl>
    <w:p w14:paraId="77FCDC83" w14:textId="77777777" w:rsidR="00A57D6F" w:rsidRDefault="00A57D6F" w:rsidP="00A57D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4910"/>
        <w:gridCol w:w="1082"/>
        <w:gridCol w:w="3290"/>
      </w:tblGrid>
      <w:tr w:rsidR="00A57D6F" w:rsidRPr="00066746" w14:paraId="23E96A41" w14:textId="77777777" w:rsidTr="00A57D6F">
        <w:trPr>
          <w:trHeight w:hRule="exact" w:val="4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4986F" w14:textId="77777777" w:rsidR="00A57D6F" w:rsidRDefault="00A57D6F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8A421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D5C9B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7F40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C8508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84206" w14:textId="62D993D9" w:rsidR="00A57D6F" w:rsidRDefault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9A9E9" w14:textId="77777777" w:rsidR="00A57D6F" w:rsidRDefault="00A57D6F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(пейзажной лирики);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 Анализ стихотворного текста, составление интонационного рисунка с опорой на знаки препинания;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А.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Майков«Ласточка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примчалась…», А. Н. Плещеев «Весна» (отрывок), «Травка зеленеет…», С. Д. Дрожжин «Пройдёт зима холодная…», С.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Есенин«Черёмуха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И. З. Суриков «Лето», «Зима», Т. М. Белозёров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«Подснежники», С. Я. Маршак «Апрель», И. П. Токмакова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Ручей»,«Весна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И. С. Соколов-Микитов «Русский лес»;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о своих впечатлениях, эстетическом восприятии прослушанных произведений и составление высказывания (не менее 3 предложений);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81F4A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55D4E" w14:textId="77777777" w:rsidR="00A57D6F" w:rsidRDefault="00A57D6F">
            <w:pPr>
              <w:autoSpaceDE w:val="0"/>
              <w:autoSpaceDN w:val="0"/>
              <w:spacing w:before="7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форма учебника «Литературное чтение».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/7698/); библиотека РЭШ</w:t>
            </w:r>
          </w:p>
        </w:tc>
      </w:tr>
      <w:tr w:rsidR="00A57D6F" w:rsidRPr="00066746" w14:paraId="17D04F77" w14:textId="77777777" w:rsidTr="00A57D6F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E0F30" w14:textId="77777777" w:rsidR="00A57D6F" w:rsidRDefault="00A57D6F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97A87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малые фольклорные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E81EE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B6F15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180ED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BC728" w14:textId="23F3B202" w:rsidR="00A57D6F" w:rsidRDefault="00066746">
            <w:pPr>
              <w:autoSpaceDE w:val="0"/>
              <w:autoSpaceDN w:val="0"/>
              <w:spacing w:before="78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4392C" w14:textId="77777777" w:rsidR="00A57D6F" w:rsidRDefault="00A57D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потешек, считалок, загадок: поиск ключевых слов,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помогающих охарактеризовать жанр произведения и назвать его (не менее шести произведений);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Драматизация потешек;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23F8E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CD3A5" w14:textId="77777777" w:rsidR="00A57D6F" w:rsidRDefault="00A57D6F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форма учебника «Литературное чтение». 1 класс. В 2-х ч. Ч. 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/7698/)</w:t>
            </w:r>
          </w:p>
        </w:tc>
      </w:tr>
    </w:tbl>
    <w:p w14:paraId="2D85441A" w14:textId="77777777" w:rsidR="00A57D6F" w:rsidRDefault="00A57D6F" w:rsidP="00A57D6F">
      <w:pPr>
        <w:autoSpaceDE w:val="0"/>
        <w:autoSpaceDN w:val="0"/>
        <w:spacing w:after="0" w:line="14" w:lineRule="exact"/>
        <w:rPr>
          <w:lang w:val="ru-RU"/>
        </w:rPr>
      </w:pPr>
    </w:p>
    <w:p w14:paraId="445E62BE" w14:textId="77777777" w:rsidR="00A57D6F" w:rsidRDefault="00A57D6F" w:rsidP="00A57D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4910"/>
        <w:gridCol w:w="1082"/>
        <w:gridCol w:w="3290"/>
      </w:tblGrid>
      <w:tr w:rsidR="00066746" w:rsidRPr="00066746" w14:paraId="1D3994D1" w14:textId="77777777" w:rsidTr="00A57D6F">
        <w:trPr>
          <w:trHeight w:hRule="exact" w:val="4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EE4EB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0F9AB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6D6FB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24E6C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76D28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4DD1C" w14:textId="0DA215EE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  <w:rPr>
                <w:lang w:val="ru-RU"/>
              </w:rPr>
            </w:pPr>
            <w:r w:rsidRPr="00CD49F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33EFC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 и стихотворного текстов. Например, Е.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Благинина«Котёнок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«В лесу смешная птица», «Жук, жук, где твой дом?», Э.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«Выводок», «Цыплята», С. В.</w:t>
            </w:r>
          </w:p>
          <w:p w14:paraId="0F240BC9" w14:textId="77777777" w:rsidR="00066746" w:rsidRDefault="00066746" w:rsidP="0006674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 «Мой щенок», «Трезор», «Зяблик», И. П. Токмакова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«Купите собаку», «Разговор синицы и дятла», И.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темы и главной мысли, осознание нравственно-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этического содержания произведения (любовь и забота о братьях наших меньших, бережное отношение к природе);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Пришвин«Ёж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Н. Могутин «Убежал», Б В Заходер «Ёжик», Е.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Чарушин«Томка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«Томка и корова», «Томкины сны»;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восстановление последовательности событий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произведении: чтение по частям, придумывание заголовка к каждой части, составление плана (под руководством учителя);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с соблюдением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событий с опорой на ключевые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4E75F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D210D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форма учебника «Литературное чтение». 1 класс. В 2-х ч. Ч.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/7700/)</w:t>
            </w:r>
          </w:p>
        </w:tc>
      </w:tr>
      <w:tr w:rsidR="00066746" w:rsidRPr="00066746" w14:paraId="6DC47C2C" w14:textId="77777777" w:rsidTr="00A57D6F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EC608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FEBE8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A1CAA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A897C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9512F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C4AB8" w14:textId="35ACA852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</w:pPr>
            <w:r w:rsidRPr="00CD49F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B5C19" w14:textId="77777777" w:rsidR="00066746" w:rsidRDefault="00066746" w:rsidP="0006674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мать»,«Родина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любимая — что мать родная», осознание нравственно-этических понятий, обогащение духовно-нравственного опыта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учащихся: заботливое отношение к родным в семье, внимание и любовь к ним;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соблюдением норм произношения;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8EA3E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F5174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форма учебника «Литературное чтение». 1 класс. В 2-х ч. Ч.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/7700/)</w:t>
            </w:r>
          </w:p>
        </w:tc>
      </w:tr>
      <w:tr w:rsidR="00066746" w:rsidRPr="00066746" w14:paraId="3F1C2E6A" w14:textId="77777777" w:rsidTr="00A57D6F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829F6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E6F66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47C42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FF8DF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577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6F22E" w14:textId="046FB490" w:rsidR="00066746" w:rsidRDefault="00066746" w:rsidP="00066746">
            <w:pPr>
              <w:autoSpaceDE w:val="0"/>
              <w:autoSpaceDN w:val="0"/>
              <w:spacing w:before="78" w:after="0" w:line="244" w:lineRule="auto"/>
              <w:jc w:val="center"/>
            </w:pPr>
            <w:r w:rsidRPr="00500D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59DE8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произведений). Например, К. И. Чуковский «Путаница», И. П.</w:t>
            </w:r>
          </w:p>
          <w:p w14:paraId="3C37CD42" w14:textId="77777777" w:rsidR="00066746" w:rsidRDefault="00066746" w:rsidP="0006674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 «Мы играли в хохотушки», И. М. Пивоварова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Сеф «Чудо», Б. В. Заходер «Моя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Мориц«Сто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фантазий»,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созвучных слов (рифм), наблюдение за ритмом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стихотворного текста, составление интонационного рисунка с опорой на знаки препинания, объяснение значения слова с использованием словаря;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от прочитанного произведения в высказывании (не менее 3 предложений) или в рисунке;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потешка);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A401B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A3190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форма учебника «Литературное чтение». 1 класс. В 2-х ч. Ч. 2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/7700/)</w:t>
            </w:r>
          </w:p>
        </w:tc>
      </w:tr>
      <w:tr w:rsidR="00066746" w14:paraId="036C77CB" w14:textId="77777777" w:rsidTr="00A57D6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D6ED3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17815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898E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E45CF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8EE05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FE4CC" w14:textId="49E716E7" w:rsidR="00066746" w:rsidRDefault="00066746" w:rsidP="00066746">
            <w:pPr>
              <w:autoSpaceDE w:val="0"/>
              <w:autoSpaceDN w:val="0"/>
              <w:spacing w:before="78" w:after="0" w:line="228" w:lineRule="auto"/>
              <w:jc w:val="center"/>
            </w:pPr>
            <w:r w:rsidRPr="00500D2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93BAE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библиотеку, нахождение книги по определённой теме;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34653" w14:textId="77777777" w:rsidR="00066746" w:rsidRDefault="00066746" w:rsidP="00066746">
            <w:pPr>
              <w:autoSpaceDE w:val="0"/>
              <w:autoSpaceDN w:val="0"/>
              <w:spacing w:before="78" w:after="0" w:line="244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95E7" w14:textId="77777777" w:rsidR="00066746" w:rsidRDefault="00066746" w:rsidP="00066746">
            <w:pPr>
              <w:autoSpaceDE w:val="0"/>
              <w:autoSpaceDN w:val="0"/>
              <w:spacing w:before="78" w:after="0" w:line="228" w:lineRule="auto"/>
              <w:ind w:left="72"/>
            </w:pPr>
          </w:p>
        </w:tc>
      </w:tr>
      <w:tr w:rsidR="00A57D6F" w14:paraId="6243C8AB" w14:textId="77777777" w:rsidTr="00A57D6F">
        <w:trPr>
          <w:trHeight w:hRule="exact" w:val="35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C550D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7B74D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EE40" w14:textId="77777777" w:rsidR="00A57D6F" w:rsidRDefault="00A57D6F"/>
        </w:tc>
      </w:tr>
      <w:tr w:rsidR="00A57D6F" w14:paraId="3F08A9AA" w14:textId="77777777" w:rsidTr="00A57D6F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62388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E0953" w14:textId="77777777" w:rsidR="00A57D6F" w:rsidRDefault="00A57D6F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84BB" w14:textId="77777777" w:rsidR="00A57D6F" w:rsidRDefault="00A57D6F"/>
        </w:tc>
      </w:tr>
      <w:tr w:rsidR="00A57D6F" w14:paraId="1A10BFC8" w14:textId="77777777" w:rsidTr="00A57D6F">
        <w:trPr>
          <w:trHeight w:hRule="exact" w:val="52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1AD48" w14:textId="77777777" w:rsidR="00A57D6F" w:rsidRDefault="00A57D6F">
            <w:pPr>
              <w:autoSpaceDE w:val="0"/>
              <w:autoSpaceDN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18AC9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5FC84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50FFA" w14:textId="77777777" w:rsidR="00A57D6F" w:rsidRDefault="00A57D6F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89E3" w14:textId="77777777" w:rsidR="00A57D6F" w:rsidRDefault="00A57D6F"/>
        </w:tc>
      </w:tr>
    </w:tbl>
    <w:p w14:paraId="0F9A1EDF" w14:textId="77777777" w:rsidR="00A57D6F" w:rsidRDefault="00A57D6F" w:rsidP="00A57D6F">
      <w:pPr>
        <w:autoSpaceDE w:val="0"/>
        <w:autoSpaceDN w:val="0"/>
        <w:spacing w:after="0" w:line="14" w:lineRule="exact"/>
      </w:pPr>
    </w:p>
    <w:p w14:paraId="269F01DE" w14:textId="77777777" w:rsidR="00A57D6F" w:rsidRDefault="00A57D6F" w:rsidP="00A57D6F">
      <w:pPr>
        <w:spacing w:after="0"/>
        <w:sectPr w:rsidR="00A57D6F">
          <w:footerReference w:type="default" r:id="rId8"/>
          <w:pgSz w:w="16840" w:h="11900"/>
          <w:pgMar w:top="284" w:right="640" w:bottom="1440" w:left="666" w:header="720" w:footer="720" w:gutter="0"/>
          <w:cols w:space="720"/>
        </w:sectPr>
      </w:pPr>
    </w:p>
    <w:p w14:paraId="3D17659C" w14:textId="77777777" w:rsidR="00A57D6F" w:rsidRDefault="00A57D6F" w:rsidP="00A57D6F">
      <w:pPr>
        <w:autoSpaceDE w:val="0"/>
        <w:autoSpaceDN w:val="0"/>
        <w:spacing w:after="78" w:line="220" w:lineRule="exact"/>
      </w:pPr>
    </w:p>
    <w:p w14:paraId="45A1E1D8" w14:textId="77777777" w:rsidR="00A57D6F" w:rsidRDefault="00A57D6F" w:rsidP="00A57D6F">
      <w:pPr>
        <w:autoSpaceDE w:val="0"/>
        <w:autoSpaceDN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57D6F" w14:paraId="4197A41D" w14:textId="77777777" w:rsidTr="00A57D6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202F1" w14:textId="77777777" w:rsidR="00A57D6F" w:rsidRDefault="00A57D6F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7D1D6" w14:textId="77777777" w:rsidR="00A57D6F" w:rsidRDefault="00A57D6F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9C300" w14:textId="77777777" w:rsidR="00A57D6F" w:rsidRDefault="00A57D6F">
            <w:pPr>
              <w:autoSpaceDE w:val="0"/>
              <w:autoSpaceDN w:val="0"/>
              <w:spacing w:before="98" w:after="0" w:line="228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AC30C" w14:textId="77777777" w:rsidR="00A57D6F" w:rsidRDefault="00A57D6F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97A5B" w14:textId="77777777" w:rsidR="00A57D6F" w:rsidRDefault="00A57D6F">
            <w:pPr>
              <w:autoSpaceDE w:val="0"/>
              <w:autoSpaceDN w:val="0"/>
              <w:spacing w:before="98" w:after="0" w:line="268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57D6F" w14:paraId="46A3EA53" w14:textId="77777777" w:rsidTr="00A57D6F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C912" w14:textId="77777777" w:rsidR="00A57D6F" w:rsidRDefault="00A57D6F">
            <w:pPr>
              <w:spacing w:after="0" w:line="240" w:lineRule="auto"/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9DE4" w14:textId="77777777" w:rsidR="00A57D6F" w:rsidRDefault="00A57D6F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31277" w14:textId="77777777" w:rsidR="00A57D6F" w:rsidRDefault="00A57D6F">
            <w:pPr>
              <w:autoSpaceDE w:val="0"/>
              <w:autoSpaceDN w:val="0"/>
              <w:spacing w:before="98" w:after="0" w:line="228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82284" w14:textId="77777777" w:rsidR="00A57D6F" w:rsidRDefault="00A57D6F">
            <w:pPr>
              <w:autoSpaceDE w:val="0"/>
              <w:autoSpaceDN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10023" w14:textId="77777777" w:rsidR="00A57D6F" w:rsidRDefault="00A57D6F">
            <w:pPr>
              <w:autoSpaceDE w:val="0"/>
              <w:autoSpaceDN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24EB" w14:textId="77777777" w:rsidR="00A57D6F" w:rsidRDefault="00A57D6F">
            <w:pPr>
              <w:spacing w:after="0" w:line="240" w:lineRule="auto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1BEA" w14:textId="77777777" w:rsidR="00A57D6F" w:rsidRDefault="00A57D6F">
            <w:pPr>
              <w:spacing w:after="0" w:line="240" w:lineRule="auto"/>
            </w:pPr>
          </w:p>
        </w:tc>
      </w:tr>
      <w:tr w:rsidR="00066746" w14:paraId="7A7428B2" w14:textId="77777777" w:rsidTr="00A57D6F">
        <w:trPr>
          <w:trHeight w:hRule="exact" w:val="13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157FC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90C41" w14:textId="77777777" w:rsidR="00066746" w:rsidRDefault="00066746" w:rsidP="00066746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Здравствуй школа! Первый школьный учебник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«Азбука». Речь устная и письменная.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7EBD0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E4800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D261A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BA842" w14:textId="7FB5C7F6" w:rsidR="00066746" w:rsidRDefault="00066746" w:rsidP="00066746">
            <w:pPr>
              <w:autoSpaceDE w:val="0"/>
              <w:autoSpaceDN w:val="0"/>
              <w:spacing w:before="98" w:after="0" w:line="228" w:lineRule="auto"/>
              <w:jc w:val="center"/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2CCB7" w14:textId="77777777" w:rsidR="00066746" w:rsidRDefault="00066746" w:rsidP="00066746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6746" w:rsidRPr="00254410" w14:paraId="0CBA3F9F" w14:textId="77777777" w:rsidTr="00A57D6F">
        <w:trPr>
          <w:trHeight w:hRule="exact"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A38E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6336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 и слово. Кто любит трудиться, тому без дела не сидится.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F2B2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708C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8881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8E2D8" w14:textId="545F0A0C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35D2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28603E30" w14:textId="77777777" w:rsidTr="00A57D6F">
        <w:trPr>
          <w:trHeight w:hRule="exact" w:val="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77A0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1FC8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 и слог.  Люби все живое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246B3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F119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2185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D40BD" w14:textId="7A2B6849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958C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5C953E24" w14:textId="77777777" w:rsidTr="00A57D6F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E742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9F4C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Слог. Ударение.  Не нужен и клад, когда в семье лад.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0212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4AB1D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53820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6ED22" w14:textId="0CB40CDC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3EC1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56A3BA82" w14:textId="77777777" w:rsidTr="00A57D6F">
        <w:trPr>
          <w:trHeight w:hRule="exact" w:val="11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DDAB8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7C736" w14:textId="77777777" w:rsidR="00066746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в окружающем мире и речи. Согласие крепче</w:t>
            </w:r>
          </w:p>
          <w:p w14:paraId="4B3CB769" w14:textId="459CF1DF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каменных стен.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5069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9D733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1700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2C436" w14:textId="1C2C2748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E0A0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5F70780B" w14:textId="77777777" w:rsidTr="00A57D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6F2C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BB4A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Гласные и согласные звуки. Край родной, навек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любимый.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F0D2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8E6A3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4E80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58B0B" w14:textId="414F0DE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3D14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2DE911DB" w14:textId="77777777" w:rsidTr="00A57D6F">
        <w:trPr>
          <w:trHeight w:hRule="exact"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A238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1AA3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образуется слог? Век живи, век учись. Повторение –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мать 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CC8F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7822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8EFC0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293EE" w14:textId="5AF933F6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202F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3D303D4D" w14:textId="77777777" w:rsidTr="00A57D6F">
        <w:trPr>
          <w:trHeight w:hRule="exact"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EBAA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B6613" w14:textId="0F2834B1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 [а]. Буквы А, а, их функции.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 </w:t>
            </w:r>
            <w:r w:rsidRPr="0025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мудрости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ступенька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78C5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0C518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6067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37193" w14:textId="54FFAD82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90CE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68996A4C" w14:textId="77777777" w:rsidTr="00A57D6F">
        <w:trPr>
          <w:trHeight w:hRule="exact" w:val="1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C8ED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075BE" w14:textId="39167686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 [о]. Буквы </w:t>
            </w:r>
            <w:proofErr w:type="spellStart"/>
            <w:proofErr w:type="gram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О,о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Кто скоро помог,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тот дважды помог.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/чт. Русская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 сказка «Маша и медведь».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1D74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DD10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8155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8703F" w14:textId="5620459F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6E41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47CDB9AA" w14:textId="77777777" w:rsidTr="00A57D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FCFE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8D400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 [и], буквы И, и. Нет друга – ищи, а нашел – береги.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9C51D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BBD7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FF5C3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425E3" w14:textId="5768E03C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E4C9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738047CB" w14:textId="77777777" w:rsidTr="00A57D6F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8830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870D2" w14:textId="25A8E9E4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 [ы], буква ы. Не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стыдно не знать, стыдно не учиться.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D261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B3FA8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6012D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7D99E" w14:textId="61C9D673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433B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57904DF" w14:textId="77777777" w:rsidR="00A57D6F" w:rsidRPr="00254410" w:rsidRDefault="00A57D6F" w:rsidP="00254410">
      <w:pPr>
        <w:pStyle w:val="a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66746" w:rsidRPr="00254410" w14:paraId="3432EAD5" w14:textId="77777777" w:rsidTr="00A57D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CC118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886A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Гласный звук [у], буквы У, у. Ученье – путь к уменью.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2220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F9E2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37943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FEE8A" w14:textId="2BFCBCE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EC68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0CEA8959" w14:textId="77777777" w:rsidTr="00A57D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7B34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5E36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 звуки [н], [н’], буквы Н, н. Труд кормит, а лень портит.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248E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489C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5B34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AFECF" w14:textId="6ABE019D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E337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37BA622F" w14:textId="77777777" w:rsidTr="00A57D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3D8A0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A3BE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[с], [с’], буквы С, с. Старый друг лучше новых двух.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9F01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C083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3A40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8AB62" w14:textId="34A1F440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3BEC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254410" w14:paraId="0161C888" w14:textId="77777777" w:rsidTr="00A57D6F">
        <w:trPr>
          <w:trHeight w:hRule="exact" w:val="10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57E0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02A3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Звуки [к], [к’], буквы К, к. Каков мастер, такова и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0FDE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9C3BD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6F950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728C2" w14:textId="38919649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38B3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254410" w14:paraId="569BE817" w14:textId="77777777" w:rsidTr="00A57D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6B850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9A3A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[т], [т’</w:t>
            </w:r>
            <w:proofErr w:type="gram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],буквы</w:t>
            </w:r>
            <w:proofErr w:type="gram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Т, т. А.С. Пушкин. «Сказки».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8847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F9BC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72DF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BBB1F" w14:textId="494C542A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64BE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254410" w14:paraId="3401B87A" w14:textId="77777777" w:rsidTr="00A57D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3932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0D5A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[л], [л’],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107A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FCDB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4A25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536AE" w14:textId="5C6C2AA1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F7ED5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254410" w14:paraId="6BD144D2" w14:textId="77777777" w:rsidTr="00A57D6F">
        <w:trPr>
          <w:trHeight w:hRule="exact" w:val="9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EE6F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FE9A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[л], [л’], буквы Л, л. К.И. Чуковский. «Сказки».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4580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2F29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08A9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12ACF" w14:textId="3AE3028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3EEE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254410" w14:paraId="4E6ABB3F" w14:textId="77777777" w:rsidTr="00A57D6F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A26D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2192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 звуки [р], [р’], буквы Р, р. А.С. Пушкин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«Сказка о рыбаке и рыбке».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B7C0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10B0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FFAA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EE774" w14:textId="3060571B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2155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254410" w14:paraId="17B43E2F" w14:textId="77777777" w:rsidTr="00A57D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E42A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F76D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[в], [в’], буквы В, в. Век живи, век учись.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F6AF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7D43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5CC5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D6859" w14:textId="7399DAD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8D51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254410" w14:paraId="5ABBD3AB" w14:textId="77777777" w:rsidTr="00A57D6F">
        <w:trPr>
          <w:trHeight w:hRule="exact" w:val="7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24E9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DD590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слогов и слов с буквами В,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6E5E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FB58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3BC4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9FD01" w14:textId="30382E96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BDEB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54BE4082" w14:textId="77777777" w:rsidTr="00A57D6F">
        <w:trPr>
          <w:trHeight w:hRule="exact"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4220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98D3C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Гласные буквы Е, е в начале слова и после гласных.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/чт. Русская народная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сказка «По щучьему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веленью».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BD67E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0733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1F8B3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EC970" w14:textId="5B3A4A6A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A26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53FD77B8" w14:textId="77777777" w:rsidTr="00A57D6F">
        <w:trPr>
          <w:trHeight w:hRule="exact" w:val="1694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DA04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BAB7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Буква Е – показатель </w:t>
            </w:r>
            <w:r w:rsidRPr="00254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мягкости предшествующего согласного. Чтение слов с буквой Е, е.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D2FD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06B5A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3210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5FDE0" w14:textId="1A95EE73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9646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395EA238" w14:textId="77777777" w:rsidTr="00A57D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69F7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F847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[п], [п’], буквы П, п. Красуйся, град Петров!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9E84D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1C3B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E12F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AF64E" w14:textId="0D564CD1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80758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6471AD00" w14:textId="77777777" w:rsidTr="00A57D6F">
        <w:trPr>
          <w:trHeight w:hRule="exact" w:val="7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223B8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140D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слов с буквой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0EFF1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1ABBF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684E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5331C" w14:textId="670EAE92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6A4EB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24D2D945" w14:textId="77777777" w:rsidTr="00A57D6F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6CCD6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D26E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Звуки [м], [м’], буквы М, м. Москва – столица России.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A3AD2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F4807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2829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06AC9" w14:textId="31F472F2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D7C3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254410" w14:paraId="5C44BC8B" w14:textId="77777777" w:rsidTr="00A57D6F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5E1A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E258C" w14:textId="681B98AB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сведений о букве М. Обобщение изученного о буквах и звуках.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344F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8F6FD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84A83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F4E24" w14:textId="37C11A82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5B104" w14:textId="77777777" w:rsidR="00066746" w:rsidRPr="00254410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254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14:paraId="2CAA772D" w14:textId="77777777" w:rsidTr="00A57D6F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968A2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FBCDB" w14:textId="5EB737A7" w:rsidR="00066746" w:rsidRPr="00706A64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[з], [з’], буквы З, з. О братьях наших меньших.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D0BA2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3F2CF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6C871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45757" w14:textId="7D0C9209" w:rsidR="00066746" w:rsidRDefault="00066746" w:rsidP="00066746">
            <w:pPr>
              <w:autoSpaceDE w:val="0"/>
              <w:autoSpaceDN w:val="0"/>
              <w:spacing w:before="98" w:after="0" w:line="228" w:lineRule="auto"/>
              <w:jc w:val="center"/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7789A" w14:textId="77777777" w:rsidR="00066746" w:rsidRDefault="00066746" w:rsidP="00066746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6746" w14:paraId="31487543" w14:textId="77777777" w:rsidTr="00A57D6F">
        <w:trPr>
          <w:trHeight w:hRule="exact" w:val="13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ABAE9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15404" w14:textId="29E0FEAE" w:rsidR="00066746" w:rsidRPr="00706A64" w:rsidRDefault="00066746" w:rsidP="0006674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умения читать предложения с буквами З, з. Сопоставление слогов и слов с буквами з и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0C8FD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B59D8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27555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C0AC2" w14:textId="750BAC83" w:rsidR="00066746" w:rsidRDefault="00066746" w:rsidP="00066746">
            <w:pPr>
              <w:autoSpaceDE w:val="0"/>
              <w:autoSpaceDN w:val="0"/>
              <w:spacing w:before="98" w:after="0" w:line="228" w:lineRule="auto"/>
              <w:jc w:val="center"/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575E4" w14:textId="77777777" w:rsidR="00066746" w:rsidRDefault="00066746" w:rsidP="00066746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6746" w14:paraId="29036797" w14:textId="77777777" w:rsidTr="00A57D6F">
        <w:trPr>
          <w:trHeight w:hRule="exact" w:val="11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7561C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F456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lang w:val="ru-RU"/>
              </w:rPr>
              <w:t>Звуки [б], [б’], буквы Б, б. А.С. Пушкин «Сказка о царе Салтане».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65EAF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B0005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C8C3E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D0ADB" w14:textId="2431BC04" w:rsidR="00066746" w:rsidRDefault="00066746" w:rsidP="00066746">
            <w:pPr>
              <w:autoSpaceDE w:val="0"/>
              <w:autoSpaceDN w:val="0"/>
              <w:spacing w:before="98" w:after="0" w:line="228" w:lineRule="auto"/>
              <w:jc w:val="center"/>
              <w:rPr>
                <w:lang w:val="ru-RU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62F5A" w14:textId="77777777" w:rsidR="00066746" w:rsidRDefault="00066746" w:rsidP="00066746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66746" w14:paraId="5B4FAB1F" w14:textId="77777777" w:rsidTr="00A57D6F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9C1CF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CCD4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lang w:val="ru-RU"/>
              </w:rPr>
              <w:t xml:space="preserve">Закрепление знаний о </w:t>
            </w:r>
            <w:r w:rsidRPr="005D219A">
              <w:rPr>
                <w:rFonts w:ascii="Times New Roman" w:hAnsi="Times New Roman" w:cs="Times New Roman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lang w:val="ru-RU"/>
              </w:rPr>
              <w:t>буквах Б, б. Сопоставление букв б – п в словах и слогах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C2E01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DCDF5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2F192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A1F0B" w14:textId="547B16B4" w:rsidR="00066746" w:rsidRDefault="00066746" w:rsidP="00066746">
            <w:pPr>
              <w:autoSpaceDE w:val="0"/>
              <w:autoSpaceDN w:val="0"/>
              <w:spacing w:before="98" w:after="0" w:line="228" w:lineRule="auto"/>
              <w:jc w:val="center"/>
              <w:rPr>
                <w:lang w:val="ru-RU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5BAE4" w14:textId="77777777" w:rsidR="00066746" w:rsidRDefault="00066746" w:rsidP="00066746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066746" w14:paraId="020346AB" w14:textId="77777777" w:rsidTr="00A57D6F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4AC7D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A044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lang w:val="ru-RU"/>
              </w:rPr>
              <w:t xml:space="preserve">Звуки [д], [д’], буквы Д, д. Терпение и труд все </w:t>
            </w:r>
            <w:r w:rsidRPr="005D219A">
              <w:rPr>
                <w:rFonts w:ascii="Times New Roman" w:hAnsi="Times New Roman" w:cs="Times New Roman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lang w:val="ru-RU"/>
              </w:rPr>
              <w:t>перетрут.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34C4D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2C909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75EC5" w14:textId="77777777" w:rsidR="00066746" w:rsidRDefault="00066746" w:rsidP="00066746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B9931" w14:textId="7F8AF88F" w:rsidR="00066746" w:rsidRDefault="00066746" w:rsidP="00066746">
            <w:pPr>
              <w:autoSpaceDE w:val="0"/>
              <w:autoSpaceDN w:val="0"/>
              <w:spacing w:before="98" w:after="0" w:line="228" w:lineRule="auto"/>
              <w:jc w:val="center"/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09650" w14:textId="77777777" w:rsidR="00066746" w:rsidRDefault="00066746" w:rsidP="00066746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6746" w:rsidRPr="005D219A" w14:paraId="2B0B2A49" w14:textId="77777777" w:rsidTr="00A57D6F">
        <w:trPr>
          <w:trHeight w:hRule="exact" w:val="1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ACC2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72A0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Буквы Д, д (закрепление). Сопоставление букв д – т в слогах и словах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3EC9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8307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8871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293C8" w14:textId="5848760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C3C1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1DE81488" w14:textId="77777777" w:rsidTr="00A57D6F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1EEC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18A2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 Я, я, обозначающая два звука [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й’а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]. Россия –Родина моя.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ECA4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3994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D1B2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69A01" w14:textId="7A4ED92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EEA1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0C6B34BA" w14:textId="77777777" w:rsidTr="00A57D6F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86F8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AC0B8" w14:textId="6260DF0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Буква Я – показатель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мягкости предшествующего согласного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01B4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4254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5DEA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B23FA" w14:textId="0BF7456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004F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3068A915" w14:textId="77777777" w:rsidTr="00A57D6F">
        <w:trPr>
          <w:trHeight w:hRule="exact" w:val="1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2718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9229A" w14:textId="009EB54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[г], [г’], буквы Г, г. Смысловая связь слов в предложении. Не делай другим того, чего себе не пожелаешь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1456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FBFD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F123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9A40A" w14:textId="038E93D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6DCF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1F6EEEFD" w14:textId="77777777" w:rsidTr="00A57D6F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B55E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C7A5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Парные согласные звуки [г], [г’] и [к], [к’].</w:t>
            </w:r>
          </w:p>
          <w:p w14:paraId="473EC84E" w14:textId="1CABAD0F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Сопоставление слогов и слов с буквами г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72A9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A671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1643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FBA00" w14:textId="7A4BDEB8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F683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0E444DD7" w14:textId="77777777" w:rsidTr="00A57D6F">
        <w:trPr>
          <w:trHeight w:hRule="exact" w:val="10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318E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0451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Мягкий согласный звук [ч’], буквы Ч, ч. Делу время, а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потехе час.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6788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A238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238D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AF2BC" w14:textId="26AB4ED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EE85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17F695E0" w14:textId="77777777" w:rsidTr="00A57D6F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AEAD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16EF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Буквы Ч, ч (закрепление). Правописание сочетаний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чу.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9C5D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72B4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45E1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B9392" w14:textId="2CE85D3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9066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066746" w:rsidRPr="005D219A" w14:paraId="7DB2550F" w14:textId="77777777" w:rsidTr="00A57D6F">
        <w:trPr>
          <w:trHeight w:hRule="exact" w:val="14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075A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EB29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Буква Ь как показатель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мягкости согласных звуков. Красна птица опереньем, а человек уменьем.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5BDF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5A3A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3AE8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B7D15" w14:textId="69F7643A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B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A7B1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</w:tbl>
    <w:p w14:paraId="69231B49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66746" w:rsidRPr="005D219A" w14:paraId="7A2F1C06" w14:textId="77777777" w:rsidTr="00A57D6F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AB3B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E029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Буква Ь как показатель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57BA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478C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A20F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07AD3" w14:textId="34A258F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4E69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5EDD471D" w14:textId="77777777" w:rsidTr="00A57D6F">
        <w:trPr>
          <w:trHeight w:hRule="exact"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304F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2826D" w14:textId="6AE18A8B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Твердый согласный звук [ш], буквы Ш,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Мало уметь читать, надо уметь думать.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24B7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5F31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B918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B79AE" w14:textId="2532DD68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7EF8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03B1739E" w14:textId="77777777" w:rsidTr="00A57D6F">
        <w:trPr>
          <w:trHeight w:hRule="exact" w:val="7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E168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3F218" w14:textId="6D1988F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 [ш], буквы Ш, ш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(закрепление). Сочетание 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B588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F729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C760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D773" w14:textId="4CDE590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B08E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9FF8DDB" w14:textId="77777777" w:rsidTr="00A57D6F">
        <w:trPr>
          <w:trHeight w:hRule="exact" w:val="10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D24E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C9339" w14:textId="70853560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Твердый согласный звук [ж], буквы Ж, ж. Где дружбой дорожат, там враги дрожат.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8B01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97AD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B55D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7EB1F" w14:textId="0E01A13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3E6F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D0F778B" w14:textId="77777777" w:rsidTr="00A57D6F">
        <w:trPr>
          <w:trHeight w:hRule="exact" w:val="10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1F06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FDA08" w14:textId="18FF2C92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Буквы Ж, ж, сопоставление звуков [ж] и [ш]. Сочетания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C5D7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A820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B6B0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52076" w14:textId="7C1B285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B4EE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2EB1ED50" w14:textId="77777777" w:rsidTr="00A57D6F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9F81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FA070" w14:textId="54C56F3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 Ё, ё, обозначающая два звука [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й’о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]. Люби все живое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ABBD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5B23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3239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99E31" w14:textId="1974DDD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6901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82AE1AA" w14:textId="77777777" w:rsidTr="00A57D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9E9A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6AD5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Буква Ё – показатель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мягкости предшествующего согласного в слоге-слиянии.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41F6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5423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A916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9BADF" w14:textId="57C3653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2C06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668DFCDE" w14:textId="77777777" w:rsidTr="00A57D6F">
        <w:trPr>
          <w:trHeight w:hRule="exact" w:val="8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18D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5C10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 [й’], буква Й, й. Жить –Родине служить.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B09F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A8CF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ED51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0D840" w14:textId="3FC9CA5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4D86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34EC6C3F" w14:textId="77777777" w:rsidTr="00A57D6F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AC5C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1A00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[х], [х’], буквы Х, х. Без труда хлеб не родится никогда.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4425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3019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0D7D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55928" w14:textId="19A7D1E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A055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29BCBB60" w14:textId="77777777" w:rsidTr="00A57D6F">
        <w:trPr>
          <w:trHeight w:hRule="exact" w:val="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16DD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00A2D" w14:textId="7FAC705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текстов о животных. Закрепление знаний о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буквах Х,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3535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1E9B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087B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28C8F" w14:textId="17D9270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71C1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D164D1F" w14:textId="77777777" w:rsidTr="00A57D6F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D2DB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079A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 Ю, ю, обозначающая два звука [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й’у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]. С.Я. </w:t>
            </w:r>
            <w:proofErr w:type="spellStart"/>
            <w:proofErr w:type="gram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Маршак«</w:t>
            </w:r>
            <w:proofErr w:type="gram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Сказка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глупом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мышонке».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8259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783A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2571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2E00B" w14:textId="0D3E6FA3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A010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4248F3DA" w14:textId="77777777" w:rsidTr="00A57D6F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9878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1748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Буква Ю – показатель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мягкости предшествующего согласного в слоге-слиянии.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120A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DD7C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B702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9EB2B" w14:textId="47F7BA83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E0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FC58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4C5508E0" w14:textId="77777777" w:rsidTr="00A57D6F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015C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F3CC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Твердый согласный звук [ц], буквы Ц, ц. Делу время,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потехе час.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B192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FA60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07C3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9E33B" w14:textId="32F6F6C1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F308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3F57915F" w14:textId="77777777" w:rsidTr="00A57D6F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259C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C2B4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 [ц], буквы Ц, ц. 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4E49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2254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C3C0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6C2D7" w14:textId="0A33069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D68B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130FF266" w14:textId="77777777" w:rsidTr="00A57D6F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0AF4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0C808" w14:textId="77777777" w:rsidR="00066746" w:rsidRPr="005D219A" w:rsidRDefault="00066746" w:rsidP="0006674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Гласный звук [э], Буквы Э, э. Как человек научился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летать.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685D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9660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B8A4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4DC66" w14:textId="4F03E866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812A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7CBA8242" w14:textId="77777777" w:rsidTr="00A57D6F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2FE3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F183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Мягкий согласный звук [щ’], буквы Щ, щ. Русская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народная сказка «По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щучьему велению».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0AB1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0FC5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D145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1D759" w14:textId="246DF4A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F3C5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53F94DCA" w14:textId="77777777" w:rsidTr="00A57D6F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4281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20B6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 [щ’], буквы Щ, щ (закрепление).</w:t>
            </w:r>
          </w:p>
          <w:p w14:paraId="4D1BAE6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-ща, чу-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F874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690E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1D86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75271" w14:textId="59E60156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271E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8685601" w14:textId="77777777" w:rsidTr="00A57D6F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A1D2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DCBD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Звуки [ф], [ф’], буквы Ф, ф. "Играют волны, ветер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свищет…».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1F36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3EA1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88A9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97D99" w14:textId="67D4346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4400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40CDCB3" w14:textId="77777777" w:rsidTr="00A57D6F">
        <w:trPr>
          <w:trHeight w:hRule="exact" w:val="7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856E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BB7E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Буквы Ь и Ъ.  «В тесноте, да не в обиде».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A479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A758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BA31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BBA03" w14:textId="41403493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BE21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1C310ADB" w14:textId="77777777" w:rsidTr="00A57D6F">
        <w:trPr>
          <w:trHeight w:hRule="exact" w:val="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BAB2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1AEC5" w14:textId="31CC755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алфавит. Отработка техники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A668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B196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AB3F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747B4" w14:textId="0F3D0C7F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67B9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52DA9BD8" w14:textId="77777777" w:rsidTr="007B15A1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A3EB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4AD1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08D6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D06D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CA4A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54AC5" w14:textId="2820B4B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258E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B253BA0" w14:textId="77777777" w:rsidTr="007B15A1">
        <w:trPr>
          <w:trHeight w:hRule="exact" w:val="10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913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4224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Е.И.Чарушин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«Как мальчик Женя научился говорить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букву “р”»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4B67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8F2E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B9BE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8BCDE" w14:textId="0D0DD80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2633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59017EAC" w14:textId="77777777" w:rsidTr="007B15A1">
        <w:trPr>
          <w:trHeight w:hRule="exact" w:val="10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D52B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A7452" w14:textId="52F7AE62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К.Д. Ушинский «Наше Отечество»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Куприн «Первоучители словенские».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D38B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5B6E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6570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61166" w14:textId="38BE061A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625B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11F79FD7" w14:textId="77777777" w:rsidTr="007B15A1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5783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250E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букварь.  А.С. Пушкин. Отрывок из «Сказки о мертвой царевне»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706E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0F3A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14EA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31A7B" w14:textId="3CF728E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BDB4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591E03DC" w14:textId="77777777" w:rsidTr="00A57D6F">
        <w:trPr>
          <w:trHeight w:hRule="exact" w:val="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BB04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778D4" w14:textId="642DC0E8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Н. Толстой </w:t>
            </w:r>
            <w:proofErr w:type="gram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 К.</w:t>
            </w:r>
            <w:proofErr w:type="gram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Ушинский. Рассказы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3245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412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F22D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803CC" w14:textId="3210B08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6685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903FC7A" w14:textId="77777777" w:rsidTr="007B15A1">
        <w:trPr>
          <w:trHeight w:hRule="exact" w:val="9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6ED7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16A5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 К.И.</w:t>
            </w:r>
          </w:p>
          <w:p w14:paraId="1C6A542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Чуковского «Телефон», «Путаница».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BBC0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A350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16CD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95463" w14:textId="5811493F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7437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21D59898" w14:textId="77777777" w:rsidTr="00A57D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F225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63A8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В.В. Бианки «Первая охота». М. М. Пришвин.</w:t>
            </w:r>
          </w:p>
          <w:p w14:paraId="713FAB4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«Предмайское утро», «Глоток молока»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B031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2A3C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2175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6E6E2" w14:textId="1F8431F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B5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44A5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5CAEB366" w14:textId="77777777" w:rsidTr="00A57D6F">
        <w:trPr>
          <w:trHeight w:hRule="exact" w:val="13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BCBA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05D4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Стихи С. Я. Маршака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«Угомон», «Дважды два». А. Л. Барто «Помощница», «Зайка», «Игра в слова»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7023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D1C9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EF5E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C23A4" w14:textId="6FA9D5F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00F1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7497B02A" w14:textId="77777777" w:rsidTr="00A57D6F">
        <w:trPr>
          <w:trHeight w:hRule="exact" w:val="1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5410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D3FE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С.В. Михалков «Котята». Б.В. Заходер «Два и три». В.Д. Берестов. «Пёсья песня», «Прощание с другом»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952E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DC3E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05A6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97FE1" w14:textId="5EC6804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BBFB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42B72711" w14:textId="77777777" w:rsidTr="007B15A1">
        <w:trPr>
          <w:trHeight w:hRule="exact" w:val="1571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E3AC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210D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ЖИЛИ-БЫЛИ БУКВЫ Выразительное чтение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стихотворений В. Данько «Загадочные буквы». С. Черного «Живая азбука».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D615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B76B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6CC0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D4E07" w14:textId="5847BAC6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7528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09C4A341" w14:textId="77777777" w:rsidTr="00A57D6F">
        <w:trPr>
          <w:trHeight w:hRule="exact" w:val="14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29F5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71F6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Токмаковой «Аля,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Кляксич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буква “А”</w:t>
            </w:r>
            <w:proofErr w:type="gram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Ф.Кривина</w:t>
            </w:r>
            <w:proofErr w:type="spellEnd"/>
            <w:proofErr w:type="gram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«Почему “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А”поётся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 “Б” нет».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D5E2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1076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5FE8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1F0B6" w14:textId="559E8DDF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C390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8A2EDD2" w14:textId="77777777" w:rsidTr="00A57D6F">
        <w:trPr>
          <w:trHeight w:hRule="exact" w:val="2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7A2B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9555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Выразительное чтение и анализ стихотворений Г.</w:t>
            </w:r>
          </w:p>
          <w:p w14:paraId="247BB9C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Сапгира «Про медведя», М.</w:t>
            </w:r>
          </w:p>
          <w:p w14:paraId="3993ED73" w14:textId="58AC0B6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Бородицкой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«Разговор с пчелой», И.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Гамазковой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«Кто как кричит?»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937E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2A50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2178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D2D92" w14:textId="555072DB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A156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5B2E9B0C" w14:textId="77777777" w:rsidTr="00A57D6F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A8B5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5281B" w14:textId="77777777" w:rsidR="00066746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Гамазкова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Е.</w:t>
            </w:r>
          </w:p>
          <w:p w14:paraId="5710AB0D" w14:textId="6FD0998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Григорьева«</w:t>
            </w:r>
            <w:proofErr w:type="gram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Живая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азбука». С. Маршака «Автобус номер двадцать шесть»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EE3C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4D26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9CC4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FC054" w14:textId="318B0EAA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210E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2D99EB54" w14:textId="77777777" w:rsidTr="0070448F">
        <w:trPr>
          <w:trHeight w:hRule="exact" w:val="15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EF93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CB037" w14:textId="619AA00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СКАЗКИ, ЗАГАДКИ,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НЕБЫЛИЦЫ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Выразительное чтение и анализ сказки Е. Чарушина «Теремок»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10F0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9C88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F704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2863E" w14:textId="2AB1FB13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4D27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098B1091" w14:textId="77777777" w:rsidTr="0070448F">
        <w:trPr>
          <w:trHeight w:hRule="exact" w:val="10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5CAC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14F9E" w14:textId="3B1B5C4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по ролям русской народной сказки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«Рукавичка»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84EF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B440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CE37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FCEF4" w14:textId="71AA11FB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36EB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3C16AA10" w14:textId="77777777" w:rsidTr="0070448F">
        <w:trPr>
          <w:trHeight w:hRule="exact" w:val="1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732F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BE31C" w14:textId="530FED9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Знакомство с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произведениями устного народного творчества: загадками, песенками, потешками, небылицами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482C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A3C2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2638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2320D" w14:textId="7C8AA22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6F30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F2FAEA4" w14:textId="77777777" w:rsidTr="0070448F">
        <w:trPr>
          <w:trHeight w:hRule="exact" w:val="18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7031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DD2E1" w14:textId="59BE169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произведениями устного народного творчества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стран. Стишки и песенки из книги «Рифмы Матушки Гусыни»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FFFE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9AFB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6D50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817D5" w14:textId="3D8AD76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7247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795F374B" w14:textId="77777777" w:rsidTr="0070448F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C49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27866" w14:textId="7984278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 С. Пушкин «Ветер, ветер!..». Сказка «Петух и собака»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1D83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FA24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216E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6495A" w14:textId="08E4D488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8F80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2F062362" w14:textId="77777777" w:rsidTr="00A57D6F">
        <w:trPr>
          <w:trHeight w:hRule="exact" w:val="15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93EE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E9A67" w14:textId="4CDA4B5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К.Д. Ушинского «Гусь и журавль», «Жалобы зайки»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Урок-обобщение «Узнай сказку»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638A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7892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6538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EFCCB" w14:textId="76C9AE3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4CBA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FC62BDF" w14:textId="77777777" w:rsidTr="0070448F">
        <w:trPr>
          <w:trHeight w:hRule="exact" w:val="2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82C4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7C384" w14:textId="662AFE8F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АПРЕЛЬ! АПРЕЛЬ! ЗВЕНИТ КАПЕЛЬ.</w:t>
            </w:r>
          </w:p>
          <w:p w14:paraId="62B44E02" w14:textId="534DBEE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Выразительное чтение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стихотворений А. Плещеева «Травка зеленеет», А. Майкова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«Весна», «Ласточка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примчалась», Т. Белозерова «Подснежник»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17F4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C13B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C4BC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439BC" w14:textId="339E9DF4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7A15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0E0E4B87" w14:textId="77777777" w:rsidTr="0070448F">
        <w:trPr>
          <w:trHeight w:hRule="exact" w:val="1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E081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A355A" w14:textId="1C20DBC3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Выразительное чтение и анализ С. Маршака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«Апрель».  И. Токмаковой «Ручей», «К нам весна шагает», Е.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Трутневой «Когда это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бывает?»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D77F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10AE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B887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F53EA" w14:textId="12D44EC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30D3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066746" w:rsidRPr="005D219A" w14:paraId="3C1A2C50" w14:textId="77777777" w:rsidTr="0070448F">
        <w:trPr>
          <w:trHeight w:hRule="exact" w:val="28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4200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DB044" w14:textId="05B3F9C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ШУТКУ И ВСЕРЬЁЗ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Знакомство с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юмористическими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стихотворениями И.</w:t>
            </w:r>
          </w:p>
          <w:p w14:paraId="64868CDC" w14:textId="34BB648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Токмаковой «Мы играли в хохотушки»,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И.Токмаковой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«Мы играли в хохотушки», Г. Кружкова «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Ррры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!». Анализ произведения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Я.Тайца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«Волк»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6B9F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96E7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E5E2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F0975" w14:textId="2873072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ACCA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746" w:rsidRPr="005D219A" w14:paraId="08DC7E42" w14:textId="77777777" w:rsidTr="00A57D6F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C806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6AF6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рассказа Н. Артюховой «Саша-дразнилка». Выразительное чтение стихотворений К.</w:t>
            </w:r>
          </w:p>
          <w:p w14:paraId="0954074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Чуковского «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Федотка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О.</w:t>
            </w:r>
          </w:p>
          <w:p w14:paraId="77A7976A" w14:textId="3A9E63B0" w:rsidR="00066746" w:rsidRPr="00C9233F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8A3E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5ED5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F745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EA42A" w14:textId="28225B4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CBD7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7264EF60" w14:textId="77777777" w:rsidTr="00C9233F">
        <w:trPr>
          <w:trHeight w:hRule="exact" w:val="21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4542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D8CD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со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стихотворениями О.</w:t>
            </w:r>
          </w:p>
          <w:p w14:paraId="6A914682" w14:textId="3A43D99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«Стук</w:t>
            </w:r>
            <w:proofErr w:type="gram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И.Токмаковой</w:t>
            </w:r>
            <w:proofErr w:type="spellEnd"/>
            <w:proofErr w:type="gramEnd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«Разговор Лютика и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Жучка», И. Пивоваровой «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AD5B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5F4A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740F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55591" w14:textId="3B31E62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0A13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18B85B67" w14:textId="77777777" w:rsidTr="00C9233F">
        <w:trPr>
          <w:trHeight w:hRule="exact" w:val="4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02B8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22153" w14:textId="6843C5B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 Чуковский «Телефон»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533B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E912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4827A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E6A53" w14:textId="219E65A5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AA2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2042B8D1" w14:textId="77777777" w:rsidTr="00C9233F">
        <w:trPr>
          <w:trHeight w:hRule="exact" w:val="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746B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10BEA" w14:textId="7A76DF93" w:rsidR="00066746" w:rsidRPr="00C9233F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Пляцковски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C84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A357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10E3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BFA00" w14:textId="36D7804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2A28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3D99D9B5" w14:textId="77777777" w:rsidTr="00C9233F">
        <w:trPr>
          <w:trHeight w:hRule="exact" w:val="114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8E93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8B5A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К. Ушинский. «Ворон и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сорока», «Что хорошо и что дурно?», «Худо тому, кто добра не делает никому».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DC87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086A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A6D1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7DC94" w14:textId="22210C1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5EFB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0F071067" w14:textId="77777777" w:rsidTr="00A57D6F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1BE4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CCB16" w14:textId="62AF9A99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Урок-обобщение по теме «И в шутку и всерьёз»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7CE0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8B85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5BA5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ADE32" w14:textId="096B37E1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AF35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79596685" w14:textId="77777777" w:rsidTr="00C036BF">
        <w:trPr>
          <w:trHeight w:hRule="exact" w:val="1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CFC3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37CD4" w14:textId="6F9EB5A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рассказа Ю. Ермолаева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«Лучший друг».</w:t>
            </w:r>
          </w:p>
          <w:p w14:paraId="50489E1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Выразительное чтение стихотворений Е.</w:t>
            </w:r>
          </w:p>
          <w:p w14:paraId="0CE6BB3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Благининой «Подарок», В.</w:t>
            </w:r>
          </w:p>
          <w:p w14:paraId="0AA9106A" w14:textId="1C3F11E8" w:rsidR="00066746" w:rsidRPr="00C036BF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7676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6E3C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C87A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D0D61" w14:textId="763B0B0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6F17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3A6984F4" w14:textId="77777777" w:rsidTr="00C036BF">
        <w:trPr>
          <w:trHeight w:hRule="exact" w:val="1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F00C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E249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Выразительное чтение стихотворений С.</w:t>
            </w:r>
          </w:p>
          <w:p w14:paraId="571F962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Михалкова «Бараны», Р.</w:t>
            </w:r>
          </w:p>
          <w:p w14:paraId="71CFCDA0" w14:textId="7CC97CB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Сефа «Совет», В. Берестова «В магазине игрушек»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0583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49E1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1414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21CBA" w14:textId="22C90FB1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506F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75A1085A" w14:textId="77777777" w:rsidTr="00C036BF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E604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06341" w14:textId="1588C3CC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Пивоваровой «Вежливый ослик», Я. Аким «Моя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C77F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3709B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3F2C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4A71C" w14:textId="3E00A6BF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BC49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4E928B80" w14:textId="77777777" w:rsidTr="00C036BF">
        <w:trPr>
          <w:trHeight w:hRule="exact"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A537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FDB83" w14:textId="15F95A2B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Выразительное чтение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стихотворений С. Маршака «Хороший день», Ю. Энтина «Про дружбу»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4F2A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EB8A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DD3E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70F78" w14:textId="24692B0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9648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2CD90107" w14:textId="77777777" w:rsidTr="00C036BF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E7C0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8D9CE" w14:textId="3C6DDF00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рассказа М.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Пляцковского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«Сердитый дог Буль». Д. Тихомирова «Мальчики и лягушки», «Находка»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895B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389A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5C50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3ADAE" w14:textId="4E1403FE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A987F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715E7F5D" w14:textId="77777777" w:rsidTr="00C036BF">
        <w:trPr>
          <w:trHeight w:hRule="exact" w:val="859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93F90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83EDF" w14:textId="788C5051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/чт. Рассказы Николая Носова. Урок-обобщение по теме «Я и мои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0B66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2222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5D7E3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7FA80" w14:textId="5A8A5A9B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1F4F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24F4D4AB" w14:textId="77777777" w:rsidTr="00A57D6F">
        <w:trPr>
          <w:trHeight w:hRule="exact" w:val="1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90D5E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2AF47" w14:textId="0A0B0CCD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БРАТЬЯХ НАШИХ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МЕНЬШИХ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Подготовка к чтению наизусть 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стихотворения С. Михалкова «Трезор». Р. Сефа «Кто любит собак»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B38B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BC37D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7415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18F07" w14:textId="33CDEAC1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C7C5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993A2CD" w14:textId="77777777" w:rsidTr="00C036BF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F6096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94ABD" w14:textId="110155BB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пересказу рассказа В. Осеевой</w:t>
            </w: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«Плохо». И. Токмакова «Купите собаку»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4EBE2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A11EC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E55E4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1C66B" w14:textId="719B14E2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5F8B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066746" w:rsidRPr="005D219A" w14:paraId="5F7CB936" w14:textId="77777777" w:rsidTr="00C036BF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98B41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03553" w14:textId="2BDCE14E" w:rsidR="00066746" w:rsidRPr="00C036BF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proofErr w:type="spellEnd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/чт. Ребятам о зверятах. Выразительное чтение стихотворения М. </w:t>
            </w:r>
            <w:proofErr w:type="spellStart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Пляцковского</w:t>
            </w:r>
            <w:proofErr w:type="spellEnd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«Цап-</w:t>
            </w:r>
            <w:proofErr w:type="spellStart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Царапыч</w:t>
            </w:r>
            <w:proofErr w:type="spellEnd"/>
            <w:proofErr w:type="gramStart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Г.</w:t>
            </w:r>
            <w:proofErr w:type="gramEnd"/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Сапгира «Кошка». </w:t>
            </w:r>
            <w:proofErr w:type="spellStart"/>
            <w:r w:rsidRPr="005D219A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A7C8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83CE7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55F68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9EB6E" w14:textId="0BCAE566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99BD9" w14:textId="77777777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6709B3B2" w14:textId="77777777" w:rsidTr="00C036BF">
        <w:trPr>
          <w:trHeight w:hRule="exact"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A28B4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8644C" w14:textId="2E702447" w:rsidR="00066746" w:rsidRPr="00C036BF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стихотворением В. Берестова «Лягушата». </w:t>
            </w:r>
            <w:r w:rsidRPr="00C03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Лягушки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C8875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C9F7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0044A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15283" w14:textId="0385B26B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75E4E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66746" w:rsidRPr="005D219A" w14:paraId="1A1C9098" w14:textId="77777777" w:rsidTr="00C036BF">
        <w:trPr>
          <w:trHeight w:hRule="exact" w:val="1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F99F0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18A10" w14:textId="7C4CD26F" w:rsidR="00066746" w:rsidRPr="005D219A" w:rsidRDefault="00066746" w:rsidP="00066746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стихотворений В. Лунина, С. Михалкова, рассказа Д. Хармса «Храбрый еж»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8E02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6C8DB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44323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07DCB" w14:textId="00481C52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F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693AF" w14:textId="77777777" w:rsidR="00066746" w:rsidRPr="005D219A" w:rsidRDefault="00066746" w:rsidP="00066746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1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</w:tbl>
    <w:p w14:paraId="54E3DFE6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</w:p>
    <w:p w14:paraId="45115BBD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5F92BB0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</w:p>
    <w:p w14:paraId="5B3E0183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0E86D85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8C12953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E9E3A5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6D2C665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EA40677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388772C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C17D57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BB3B6E0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2FEBAAD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67AC610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5754A2C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88830AD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2840EB8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53EEA17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F284B9A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B3575F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E03C09D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2E9C7F7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82DF846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C106E3A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85D831A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55F180C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BF1AFCC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0B0E9D8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C972A54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CECF02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6C36A34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592379A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9874B3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E85312F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192EA5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91C06CA" w14:textId="77777777" w:rsidR="00C036BF" w:rsidRDefault="00C036BF" w:rsidP="005D219A">
      <w:pPr>
        <w:pStyle w:val="af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0DEA77" w14:textId="411F4EBA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14:paraId="47E87D72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14:paraId="3D214A52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5D21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свой вариант:</w:t>
      </w:r>
    </w:p>
    <w:p w14:paraId="412CF658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14:paraId="74F35D8A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Л.Ф. Климанова, В.Г. Горецкий. Литературное чтение. Методические рекомендации. 1 класс</w:t>
      </w:r>
    </w:p>
    <w:p w14:paraId="37587397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7573674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  <w:sectPr w:rsidR="00A57D6F" w:rsidRPr="005D219A">
          <w:pgSz w:w="11900" w:h="16840"/>
          <w:pgMar w:top="298" w:right="650" w:bottom="1440" w:left="666" w:header="720" w:footer="720" w:gutter="0"/>
          <w:cols w:space="720"/>
        </w:sectPr>
      </w:pP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Азбука. Электронная форма учебника (полная версия). 1 класс. В 2-х ч. Ч. 1, 2 </w:t>
      </w:r>
      <w:r w:rsidRPr="005D21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prosv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reader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/7581; 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prosv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reader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/7582); Электронная форма учебника «Литературное чтение». 1 класс. В 2-х ч. Ч. 1, 2 </w:t>
      </w:r>
      <w:r w:rsidRPr="005D21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prosv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/7698/; 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prosv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/7700/) </w:t>
      </w:r>
      <w:r w:rsidRPr="005D21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электронная школа (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resh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D219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D219A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/1/)</w:t>
      </w:r>
    </w:p>
    <w:p w14:paraId="47D0EEBC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35638008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УЧЕБНОЕ ОБОРУДОВАНИЕ </w:t>
      </w:r>
      <w:r w:rsidRPr="005D21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Справочные таблицы, карточки со слогами, схемы звуков, слогов, слов, предложений, предметные картинки.</w:t>
      </w:r>
    </w:p>
    <w:p w14:paraId="453395A9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  <w:r w:rsidRPr="005D21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5D21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219A">
        <w:rPr>
          <w:rFonts w:ascii="Times New Roman" w:eastAsia="Times New Roman" w:hAnsi="Times New Roman" w:cs="Times New Roman"/>
          <w:sz w:val="24"/>
          <w:szCs w:val="24"/>
          <w:lang w:val="ru-RU"/>
        </w:rPr>
        <w:t>Ноутбук; интерактивная доска, мультимедийный проектор, колонки</w:t>
      </w:r>
    </w:p>
    <w:p w14:paraId="67015DAB" w14:textId="77777777" w:rsidR="00A57D6F" w:rsidRPr="005D219A" w:rsidRDefault="00A57D6F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</w:p>
    <w:p w14:paraId="3A734AD4" w14:textId="77777777" w:rsidR="00AC3EFC" w:rsidRPr="005D219A" w:rsidRDefault="00AC3EFC" w:rsidP="005D219A">
      <w:pPr>
        <w:pStyle w:val="af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3EFC" w:rsidRPr="005D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F51D" w14:textId="77777777" w:rsidR="00973D5E" w:rsidRDefault="00973D5E" w:rsidP="00C9233F">
      <w:pPr>
        <w:spacing w:after="0" w:line="240" w:lineRule="auto"/>
      </w:pPr>
      <w:r>
        <w:separator/>
      </w:r>
    </w:p>
  </w:endnote>
  <w:endnote w:type="continuationSeparator" w:id="0">
    <w:p w14:paraId="40EBC5F3" w14:textId="77777777" w:rsidR="00973D5E" w:rsidRDefault="00973D5E" w:rsidP="00C9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5143"/>
      <w:docPartObj>
        <w:docPartGallery w:val="Page Numbers (Bottom of Page)"/>
        <w:docPartUnique/>
      </w:docPartObj>
    </w:sdtPr>
    <w:sdtContent>
      <w:p w14:paraId="756CDA28" w14:textId="2276925B" w:rsidR="00814D6A" w:rsidRDefault="00814D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1074BF8" w14:textId="77777777" w:rsidR="00814D6A" w:rsidRDefault="00814D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AC1C" w14:textId="77777777" w:rsidR="00973D5E" w:rsidRDefault="00973D5E" w:rsidP="00C9233F">
      <w:pPr>
        <w:spacing w:after="0" w:line="240" w:lineRule="auto"/>
      </w:pPr>
      <w:r>
        <w:separator/>
      </w:r>
    </w:p>
  </w:footnote>
  <w:footnote w:type="continuationSeparator" w:id="0">
    <w:p w14:paraId="50E36F8D" w14:textId="77777777" w:rsidR="00973D5E" w:rsidRDefault="00973D5E" w:rsidP="00C9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6133075">
    <w:abstractNumId w:val="5"/>
  </w:num>
  <w:num w:numId="2" w16cid:durableId="1546868054">
    <w:abstractNumId w:val="4"/>
    <w:lvlOverride w:ilvl="0">
      <w:startOverride w:val="1"/>
    </w:lvlOverride>
  </w:num>
  <w:num w:numId="3" w16cid:durableId="2060862882">
    <w:abstractNumId w:val="3"/>
  </w:num>
  <w:num w:numId="4" w16cid:durableId="1844932754">
    <w:abstractNumId w:val="2"/>
  </w:num>
  <w:num w:numId="5" w16cid:durableId="323703633">
    <w:abstractNumId w:val="1"/>
    <w:lvlOverride w:ilvl="0">
      <w:startOverride w:val="1"/>
    </w:lvlOverride>
  </w:num>
  <w:num w:numId="6" w16cid:durableId="14553638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6F"/>
    <w:rsid w:val="00066746"/>
    <w:rsid w:val="00254410"/>
    <w:rsid w:val="00431205"/>
    <w:rsid w:val="00432B1E"/>
    <w:rsid w:val="005D219A"/>
    <w:rsid w:val="0070448F"/>
    <w:rsid w:val="00706A64"/>
    <w:rsid w:val="007659A8"/>
    <w:rsid w:val="007B15A1"/>
    <w:rsid w:val="00814D6A"/>
    <w:rsid w:val="00973D5E"/>
    <w:rsid w:val="00A57D6F"/>
    <w:rsid w:val="00AC3EFC"/>
    <w:rsid w:val="00C036BF"/>
    <w:rsid w:val="00C9233F"/>
    <w:rsid w:val="00CE7535"/>
    <w:rsid w:val="00E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2C8B"/>
  <w15:docId w15:val="{2B3D61C2-C48C-4448-9587-5BE3A2F8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57D6F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57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57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57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57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57D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7D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7D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7D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7D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57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A57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A57D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57D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57D6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57D6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57D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57D6F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57D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5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57D6F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5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57D6F"/>
    <w:rPr>
      <w:rFonts w:eastAsiaTheme="minorEastAsia"/>
      <w:lang w:val="en-US"/>
    </w:rPr>
  </w:style>
  <w:style w:type="paragraph" w:styleId="a9">
    <w:name w:val="caption"/>
    <w:basedOn w:val="a1"/>
    <w:next w:val="a1"/>
    <w:uiPriority w:val="35"/>
    <w:semiHidden/>
    <w:unhideWhenUsed/>
    <w:qFormat/>
    <w:rsid w:val="00A57D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macro"/>
    <w:link w:val="ab"/>
    <w:uiPriority w:val="99"/>
    <w:semiHidden/>
    <w:unhideWhenUsed/>
    <w:rsid w:val="00A57D6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b">
    <w:name w:val="Текст макроса Знак"/>
    <w:basedOn w:val="a2"/>
    <w:link w:val="aa"/>
    <w:uiPriority w:val="99"/>
    <w:semiHidden/>
    <w:rsid w:val="00A57D6F"/>
    <w:rPr>
      <w:rFonts w:ascii="Courier" w:eastAsiaTheme="minorEastAsia" w:hAnsi="Courier"/>
      <w:sz w:val="20"/>
      <w:szCs w:val="20"/>
      <w:lang w:val="en-US"/>
    </w:rPr>
  </w:style>
  <w:style w:type="paragraph" w:styleId="ac">
    <w:name w:val="List"/>
    <w:basedOn w:val="a1"/>
    <w:uiPriority w:val="99"/>
    <w:semiHidden/>
    <w:unhideWhenUsed/>
    <w:rsid w:val="00A57D6F"/>
    <w:pPr>
      <w:ind w:left="36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57D6F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A57D6F"/>
    <w:pPr>
      <w:numPr>
        <w:numId w:val="2"/>
      </w:numPr>
      <w:contextualSpacing/>
    </w:pPr>
  </w:style>
  <w:style w:type="paragraph" w:styleId="23">
    <w:name w:val="List 2"/>
    <w:basedOn w:val="a1"/>
    <w:uiPriority w:val="99"/>
    <w:semiHidden/>
    <w:unhideWhenUsed/>
    <w:rsid w:val="00A57D6F"/>
    <w:pPr>
      <w:ind w:left="720" w:hanging="360"/>
      <w:contextualSpacing/>
    </w:pPr>
  </w:style>
  <w:style w:type="paragraph" w:styleId="33">
    <w:name w:val="List 3"/>
    <w:basedOn w:val="a1"/>
    <w:uiPriority w:val="99"/>
    <w:semiHidden/>
    <w:unhideWhenUsed/>
    <w:rsid w:val="00A57D6F"/>
    <w:pPr>
      <w:ind w:left="108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57D6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57D6F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57D6F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57D6F"/>
    <w:pPr>
      <w:numPr>
        <w:numId w:val="6"/>
      </w:numPr>
      <w:contextualSpacing/>
    </w:pPr>
  </w:style>
  <w:style w:type="paragraph" w:styleId="ad">
    <w:name w:val="Title"/>
    <w:basedOn w:val="a1"/>
    <w:next w:val="a1"/>
    <w:link w:val="ae"/>
    <w:uiPriority w:val="10"/>
    <w:qFormat/>
    <w:rsid w:val="00A57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2"/>
    <w:link w:val="ad"/>
    <w:uiPriority w:val="10"/>
    <w:rsid w:val="00A57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">
    <w:name w:val="Body Text"/>
    <w:basedOn w:val="a1"/>
    <w:link w:val="af0"/>
    <w:uiPriority w:val="99"/>
    <w:semiHidden/>
    <w:unhideWhenUsed/>
    <w:rsid w:val="00A57D6F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semiHidden/>
    <w:rsid w:val="00A57D6F"/>
    <w:rPr>
      <w:rFonts w:eastAsiaTheme="minorEastAsia"/>
      <w:lang w:val="en-US"/>
    </w:rPr>
  </w:style>
  <w:style w:type="paragraph" w:styleId="af1">
    <w:name w:val="List Continue"/>
    <w:basedOn w:val="a1"/>
    <w:uiPriority w:val="99"/>
    <w:semiHidden/>
    <w:unhideWhenUsed/>
    <w:rsid w:val="00A57D6F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semiHidden/>
    <w:unhideWhenUsed/>
    <w:rsid w:val="00A57D6F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semiHidden/>
    <w:unhideWhenUsed/>
    <w:rsid w:val="00A57D6F"/>
    <w:pPr>
      <w:spacing w:after="120"/>
      <w:ind w:left="1080"/>
      <w:contextualSpacing/>
    </w:pPr>
  </w:style>
  <w:style w:type="paragraph" w:styleId="af2">
    <w:name w:val="Subtitle"/>
    <w:basedOn w:val="a1"/>
    <w:next w:val="a1"/>
    <w:link w:val="af3"/>
    <w:uiPriority w:val="11"/>
    <w:qFormat/>
    <w:rsid w:val="00A57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uiPriority w:val="11"/>
    <w:rsid w:val="00A57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A57D6F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57D6F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A57D6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A57D6F"/>
    <w:rPr>
      <w:rFonts w:eastAsiaTheme="minorEastAsia"/>
      <w:sz w:val="16"/>
      <w:szCs w:val="16"/>
      <w:lang w:val="en-US"/>
    </w:rPr>
  </w:style>
  <w:style w:type="paragraph" w:styleId="af4">
    <w:name w:val="No Spacing"/>
    <w:uiPriority w:val="1"/>
    <w:qFormat/>
    <w:rsid w:val="00A57D6F"/>
    <w:pPr>
      <w:spacing w:after="0" w:line="240" w:lineRule="auto"/>
    </w:pPr>
    <w:rPr>
      <w:rFonts w:eastAsiaTheme="minorEastAsia"/>
      <w:lang w:val="en-US"/>
    </w:rPr>
  </w:style>
  <w:style w:type="paragraph" w:styleId="af5">
    <w:name w:val="List Paragraph"/>
    <w:basedOn w:val="a1"/>
    <w:uiPriority w:val="34"/>
    <w:qFormat/>
    <w:rsid w:val="00A57D6F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A57D6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57D6F"/>
    <w:rPr>
      <w:rFonts w:eastAsiaTheme="minorEastAsia"/>
      <w:i/>
      <w:iCs/>
      <w:color w:val="000000" w:themeColor="text1"/>
      <w:lang w:val="en-US"/>
    </w:rPr>
  </w:style>
  <w:style w:type="paragraph" w:styleId="af6">
    <w:name w:val="Intense Quote"/>
    <w:basedOn w:val="a1"/>
    <w:next w:val="a1"/>
    <w:link w:val="af7"/>
    <w:uiPriority w:val="30"/>
    <w:qFormat/>
    <w:rsid w:val="00A57D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A57D6F"/>
    <w:rPr>
      <w:rFonts w:eastAsiaTheme="minorEastAsia"/>
      <w:b/>
      <w:bCs/>
      <w:i/>
      <w:iCs/>
      <w:color w:val="4F81BD" w:themeColor="accent1"/>
      <w:lang w:val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A57D6F"/>
    <w:pPr>
      <w:outlineLvl w:val="9"/>
    </w:pPr>
  </w:style>
  <w:style w:type="character" w:styleId="af9">
    <w:name w:val="Subtle Emphasis"/>
    <w:basedOn w:val="a2"/>
    <w:uiPriority w:val="19"/>
    <w:qFormat/>
    <w:rsid w:val="00A57D6F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A57D6F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A57D6F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A57D6F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A57D6F"/>
    <w:rPr>
      <w:b/>
      <w:bCs/>
      <w:smallCaps/>
      <w:spacing w:val="5"/>
    </w:rPr>
  </w:style>
  <w:style w:type="table" w:styleId="afe">
    <w:name w:val="Table Grid"/>
    <w:basedOn w:val="a3"/>
    <w:uiPriority w:val="59"/>
    <w:rsid w:val="00A57D6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3"/>
    <w:uiPriority w:val="60"/>
    <w:rsid w:val="00A57D6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0">
    <w:name w:val="Light List"/>
    <w:basedOn w:val="a3"/>
    <w:uiPriority w:val="61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1">
    <w:name w:val="Light Grid"/>
    <w:basedOn w:val="a3"/>
    <w:uiPriority w:val="62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2">
    <w:name w:val="Dark List"/>
    <w:basedOn w:val="a3"/>
    <w:uiPriority w:val="70"/>
    <w:rsid w:val="00A57D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3">
    <w:name w:val="Colorful Shading"/>
    <w:basedOn w:val="a3"/>
    <w:uiPriority w:val="71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3"/>
    <w:uiPriority w:val="72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5">
    <w:name w:val="Colorful Grid"/>
    <w:basedOn w:val="a3"/>
    <w:uiPriority w:val="73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A57D6F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3"/>
    <w:uiPriority w:val="62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1">
    <w:name w:val="Medium Grid 2 Accent 1"/>
    <w:basedOn w:val="a3"/>
    <w:uiPriority w:val="68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Dark List Accent 1"/>
    <w:basedOn w:val="a3"/>
    <w:uiPriority w:val="70"/>
    <w:rsid w:val="00A57D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3"/>
    <w:uiPriority w:val="71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Colorful Grid Accent 1"/>
    <w:basedOn w:val="a3"/>
    <w:uiPriority w:val="73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A57D6F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3"/>
    <w:uiPriority w:val="62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1">
    <w:name w:val="Medium Grid 2 Accent 2"/>
    <w:basedOn w:val="a3"/>
    <w:uiPriority w:val="68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Dark List Accent 2"/>
    <w:basedOn w:val="a3"/>
    <w:uiPriority w:val="70"/>
    <w:rsid w:val="00A57D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3">
    <w:name w:val="Colorful Shading Accent 2"/>
    <w:basedOn w:val="a3"/>
    <w:uiPriority w:val="71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5">
    <w:name w:val="Colorful Grid Accent 2"/>
    <w:basedOn w:val="a3"/>
    <w:uiPriority w:val="73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A57D6F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3"/>
    <w:uiPriority w:val="62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1">
    <w:name w:val="Medium Grid 2 Accent 3"/>
    <w:basedOn w:val="a3"/>
    <w:uiPriority w:val="68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2">
    <w:name w:val="Dark List Accent 3"/>
    <w:basedOn w:val="a3"/>
    <w:uiPriority w:val="70"/>
    <w:rsid w:val="00A57D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3">
    <w:name w:val="Colorful Shading Accent 3"/>
    <w:basedOn w:val="a3"/>
    <w:uiPriority w:val="71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List Accent 3"/>
    <w:basedOn w:val="a3"/>
    <w:uiPriority w:val="72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5">
    <w:name w:val="Colorful Grid Accent 3"/>
    <w:basedOn w:val="a3"/>
    <w:uiPriority w:val="73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A57D6F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3"/>
    <w:uiPriority w:val="62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Grid 2 Accent 4"/>
    <w:basedOn w:val="a3"/>
    <w:uiPriority w:val="68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2">
    <w:name w:val="Dark List Accent 4"/>
    <w:basedOn w:val="a3"/>
    <w:uiPriority w:val="70"/>
    <w:rsid w:val="00A57D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3">
    <w:name w:val="Colorful Shading Accent 4"/>
    <w:basedOn w:val="a3"/>
    <w:uiPriority w:val="71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Colorful Grid Accent 4"/>
    <w:basedOn w:val="a3"/>
    <w:uiPriority w:val="73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A57D6F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3"/>
    <w:uiPriority w:val="62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3"/>
    <w:uiPriority w:val="68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3"/>
    <w:uiPriority w:val="70"/>
    <w:rsid w:val="00A57D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3"/>
    <w:uiPriority w:val="71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3"/>
    <w:uiPriority w:val="73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A57D6F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3"/>
    <w:uiPriority w:val="62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1">
    <w:name w:val="Medium Grid 2 Accent 6"/>
    <w:basedOn w:val="a3"/>
    <w:uiPriority w:val="68"/>
    <w:rsid w:val="00A5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A57D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2">
    <w:name w:val="Dark List Accent 6"/>
    <w:basedOn w:val="a3"/>
    <w:uiPriority w:val="70"/>
    <w:rsid w:val="00A57D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3">
    <w:name w:val="Colorful Shading Accent 6"/>
    <w:basedOn w:val="a3"/>
    <w:uiPriority w:val="71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5">
    <w:name w:val="Colorful Grid Accent 6"/>
    <w:basedOn w:val="a3"/>
    <w:uiPriority w:val="73"/>
    <w:rsid w:val="00A57D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7694</Words>
  <Characters>43860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Фаниз Нурулин</cp:lastModifiedBy>
  <cp:revision>2</cp:revision>
  <dcterms:created xsi:type="dcterms:W3CDTF">2023-02-10T18:52:00Z</dcterms:created>
  <dcterms:modified xsi:type="dcterms:W3CDTF">2023-02-10T18:52:00Z</dcterms:modified>
</cp:coreProperties>
</file>